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2A89" w14:textId="77777777" w:rsidR="00921FB2" w:rsidRPr="00947567" w:rsidRDefault="00921FB2" w:rsidP="00921FB2">
      <w:pPr>
        <w:pStyle w:val="DateandRecipient"/>
        <w:tabs>
          <w:tab w:val="left" w:pos="8640"/>
        </w:tabs>
        <w:ind w:right="709"/>
        <w:rPr>
          <w:rFonts w:ascii="Times New Roman" w:hAnsi="Times New Roman" w:cs="Times New Roman"/>
          <w:sz w:val="28"/>
          <w:szCs w:val="28"/>
        </w:rPr>
      </w:pPr>
    </w:p>
    <w:p w14:paraId="6387FF80" w14:textId="1D2C74D2" w:rsidR="00947567" w:rsidRDefault="00947567" w:rsidP="00947567">
      <w:pPr>
        <w:jc w:val="center"/>
        <w:rPr>
          <w:rFonts w:ascii="Times New Roman" w:hAnsi="Times New Roman" w:cs="Times New Roman"/>
          <w:sz w:val="28"/>
          <w:szCs w:val="28"/>
          <w:lang w:val="it-IT"/>
        </w:rPr>
      </w:pPr>
      <w:r w:rsidRPr="00947567">
        <w:rPr>
          <w:rFonts w:ascii="Times New Roman" w:hAnsi="Times New Roman" w:cs="Times New Roman"/>
          <w:sz w:val="28"/>
          <w:szCs w:val="28"/>
          <w:lang w:val="it-IT"/>
        </w:rPr>
        <w:t>Comunicato stampa</w:t>
      </w:r>
    </w:p>
    <w:p w14:paraId="4D8A5010" w14:textId="77777777" w:rsidR="00F5771B" w:rsidRPr="00947567" w:rsidRDefault="00F5771B" w:rsidP="00947567">
      <w:pPr>
        <w:jc w:val="center"/>
        <w:rPr>
          <w:rFonts w:ascii="Times New Roman" w:hAnsi="Times New Roman" w:cs="Times New Roman"/>
          <w:sz w:val="28"/>
          <w:szCs w:val="28"/>
          <w:lang w:val="it-IT"/>
        </w:rPr>
      </w:pPr>
    </w:p>
    <w:p w14:paraId="7361B90C" w14:textId="57F1121B" w:rsidR="00947567" w:rsidRDefault="00947567" w:rsidP="00947567">
      <w:pPr>
        <w:jc w:val="center"/>
        <w:rPr>
          <w:rFonts w:ascii="Times New Roman" w:hAnsi="Times New Roman" w:cs="Times New Roman"/>
          <w:b/>
          <w:sz w:val="28"/>
          <w:szCs w:val="28"/>
          <w:lang w:val="it-IT"/>
        </w:rPr>
      </w:pPr>
      <w:r w:rsidRPr="00D53E8E">
        <w:rPr>
          <w:rFonts w:ascii="Times New Roman" w:hAnsi="Times New Roman" w:cs="Times New Roman"/>
          <w:b/>
          <w:sz w:val="28"/>
          <w:szCs w:val="28"/>
          <w:lang w:val="it-IT"/>
        </w:rPr>
        <w:t xml:space="preserve">Concorso fotografico </w:t>
      </w:r>
      <w:r w:rsidR="00D53E8E">
        <w:rPr>
          <w:rFonts w:ascii="Times New Roman" w:hAnsi="Times New Roman" w:cs="Times New Roman"/>
          <w:b/>
          <w:sz w:val="28"/>
          <w:szCs w:val="28"/>
          <w:lang w:val="it-IT"/>
        </w:rPr>
        <w:t>“</w:t>
      </w:r>
      <w:r w:rsidRPr="00D53E8E">
        <w:rPr>
          <w:rFonts w:ascii="Times New Roman" w:hAnsi="Times New Roman" w:cs="Times New Roman"/>
          <w:b/>
          <w:sz w:val="28"/>
          <w:szCs w:val="28"/>
          <w:lang w:val="it-IT"/>
        </w:rPr>
        <w:t>Fotografia e mondo del lavoro</w:t>
      </w:r>
      <w:r w:rsidR="00D53E8E">
        <w:rPr>
          <w:rFonts w:ascii="Times New Roman" w:hAnsi="Times New Roman" w:cs="Times New Roman"/>
          <w:b/>
          <w:sz w:val="28"/>
          <w:szCs w:val="28"/>
          <w:lang w:val="it-IT"/>
        </w:rPr>
        <w:t>”</w:t>
      </w:r>
      <w:r w:rsidRPr="00D53E8E">
        <w:rPr>
          <w:rFonts w:ascii="Times New Roman" w:hAnsi="Times New Roman" w:cs="Times New Roman"/>
          <w:b/>
          <w:sz w:val="28"/>
          <w:szCs w:val="28"/>
          <w:lang w:val="it-IT"/>
        </w:rPr>
        <w:t>: Come l’industria interagisce con il paesaggio e la vita sociale</w:t>
      </w:r>
    </w:p>
    <w:p w14:paraId="56508407" w14:textId="3592C461" w:rsidR="00D53E8E" w:rsidRPr="00D53E8E" w:rsidRDefault="00D53E8E" w:rsidP="00947567">
      <w:pPr>
        <w:jc w:val="center"/>
        <w:rPr>
          <w:rFonts w:ascii="Times New Roman" w:hAnsi="Times New Roman" w:cs="Times New Roman"/>
          <w:i/>
          <w:sz w:val="28"/>
          <w:szCs w:val="28"/>
          <w:lang w:val="it-IT"/>
        </w:rPr>
      </w:pPr>
      <w:r>
        <w:rPr>
          <w:rFonts w:ascii="Times New Roman" w:hAnsi="Times New Roman" w:cs="Times New Roman"/>
          <w:i/>
          <w:sz w:val="28"/>
          <w:szCs w:val="28"/>
          <w:lang w:val="it-IT"/>
        </w:rPr>
        <w:t xml:space="preserve">L’edizione 2019 del concorso fotografico è stata presentata stamani, 2 aprile, nella sala </w:t>
      </w:r>
      <w:proofErr w:type="spellStart"/>
      <w:r>
        <w:rPr>
          <w:rFonts w:ascii="Times New Roman" w:hAnsi="Times New Roman" w:cs="Times New Roman"/>
          <w:i/>
          <w:sz w:val="28"/>
          <w:szCs w:val="28"/>
          <w:lang w:val="it-IT"/>
        </w:rPr>
        <w:t>preconsiliare</w:t>
      </w:r>
      <w:proofErr w:type="spellEnd"/>
      <w:r>
        <w:rPr>
          <w:rFonts w:ascii="Times New Roman" w:hAnsi="Times New Roman" w:cs="Times New Roman"/>
          <w:i/>
          <w:sz w:val="28"/>
          <w:szCs w:val="28"/>
          <w:lang w:val="it-IT"/>
        </w:rPr>
        <w:t xml:space="preserve"> del Comune di Livorno </w:t>
      </w:r>
    </w:p>
    <w:p w14:paraId="7C37C09C" w14:textId="77777777" w:rsidR="00D53E8E" w:rsidRPr="00947567" w:rsidRDefault="00D53E8E" w:rsidP="00947567">
      <w:pPr>
        <w:jc w:val="center"/>
        <w:rPr>
          <w:rFonts w:ascii="Times New Roman" w:hAnsi="Times New Roman" w:cs="Times New Roman"/>
          <w:sz w:val="28"/>
          <w:szCs w:val="28"/>
          <w:lang w:val="it-IT"/>
        </w:rPr>
      </w:pPr>
    </w:p>
    <w:p w14:paraId="0705029D" w14:textId="77777777"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La Fondazione Carlo </w:t>
      </w:r>
      <w:proofErr w:type="spellStart"/>
      <w:r w:rsidRPr="00947567">
        <w:rPr>
          <w:rFonts w:ascii="Times New Roman" w:hAnsi="Times New Roman" w:cs="Times New Roman"/>
          <w:sz w:val="28"/>
          <w:szCs w:val="28"/>
          <w:lang w:val="it-IT"/>
        </w:rPr>
        <w:t>Laviosa</w:t>
      </w:r>
      <w:proofErr w:type="spellEnd"/>
      <w:r w:rsidRPr="00947567">
        <w:rPr>
          <w:rFonts w:ascii="Times New Roman" w:hAnsi="Times New Roman" w:cs="Times New Roman"/>
          <w:sz w:val="28"/>
          <w:szCs w:val="28"/>
          <w:lang w:val="it-IT"/>
        </w:rPr>
        <w:t xml:space="preserve"> e il Comune di Livorno, in collaborazione con il </w:t>
      </w:r>
      <w:proofErr w:type="spellStart"/>
      <w:r w:rsidRPr="00947567">
        <w:rPr>
          <w:rFonts w:ascii="Times New Roman" w:hAnsi="Times New Roman" w:cs="Times New Roman"/>
          <w:sz w:val="28"/>
          <w:szCs w:val="28"/>
          <w:lang w:val="it-IT"/>
        </w:rPr>
        <w:t>Fotoclub</w:t>
      </w:r>
      <w:proofErr w:type="spellEnd"/>
      <w:r w:rsidRPr="00947567">
        <w:rPr>
          <w:rFonts w:ascii="Times New Roman" w:hAnsi="Times New Roman" w:cs="Times New Roman"/>
          <w:sz w:val="28"/>
          <w:szCs w:val="28"/>
          <w:lang w:val="it-IT"/>
        </w:rPr>
        <w:t xml:space="preserve"> Nove, circolo affiliato FIAF 2283 (Federazione Italiana Associazioni Fotografiche) e con l’associazione </w:t>
      </w:r>
      <w:proofErr w:type="spellStart"/>
      <w:r w:rsidRPr="00947567">
        <w:rPr>
          <w:rFonts w:ascii="Times New Roman" w:hAnsi="Times New Roman" w:cs="Times New Roman"/>
          <w:sz w:val="28"/>
          <w:szCs w:val="28"/>
          <w:lang w:val="it-IT"/>
        </w:rPr>
        <w:t>DeFactory</w:t>
      </w:r>
      <w:proofErr w:type="spellEnd"/>
      <w:r w:rsidRPr="00947567">
        <w:rPr>
          <w:rFonts w:ascii="Times New Roman" w:hAnsi="Times New Roman" w:cs="Times New Roman"/>
          <w:sz w:val="28"/>
          <w:szCs w:val="28"/>
          <w:lang w:val="it-IT"/>
        </w:rPr>
        <w:t xml:space="preserve">, promuovono la seconda edizione del concorso “Fotografia e mondo del lavoro”. </w:t>
      </w:r>
    </w:p>
    <w:p w14:paraId="6642013F" w14:textId="77777777"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L’edizione 2019 ha il tema “Come l’industria interagisce con il paesaggio e la vita sociale”.</w:t>
      </w:r>
    </w:p>
    <w:p w14:paraId="30F8302C" w14:textId="77777777" w:rsidR="00D53E8E" w:rsidRDefault="00D53E8E" w:rsidP="00947567">
      <w:pPr>
        <w:jc w:val="both"/>
        <w:rPr>
          <w:rFonts w:ascii="Times New Roman" w:hAnsi="Times New Roman" w:cs="Times New Roman"/>
          <w:sz w:val="28"/>
          <w:szCs w:val="28"/>
          <w:lang w:val="it-IT"/>
        </w:rPr>
      </w:pPr>
    </w:p>
    <w:p w14:paraId="0D36C148" w14:textId="6D961032"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Ai partecipanti è richiesto un portfolio di cinque immagini. Il concorso si concluderà con una mostra che sarà organizzata a Livorno in una delle sedi museali e culturali civiche nel settembre 2019. Nell’occasione saranno esposti i portfolio selezionati dalla giuria.</w:t>
      </w:r>
    </w:p>
    <w:p w14:paraId="08A19025" w14:textId="77777777"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I primi tre selezionati avranno un premio di mille euro ciascuno, mentre al quarto e al quinto andrà una menzione.</w:t>
      </w:r>
    </w:p>
    <w:p w14:paraId="4FEEC8BE" w14:textId="77777777" w:rsidR="00D53E8E" w:rsidRDefault="00D53E8E" w:rsidP="00947567">
      <w:pPr>
        <w:jc w:val="both"/>
        <w:rPr>
          <w:rFonts w:ascii="Times New Roman" w:hAnsi="Times New Roman" w:cs="Times New Roman"/>
          <w:sz w:val="28"/>
          <w:szCs w:val="28"/>
          <w:lang w:val="it-IT"/>
        </w:rPr>
      </w:pPr>
    </w:p>
    <w:p w14:paraId="39239CA1" w14:textId="3C5CD1F0"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Premiati e menzionati avranno l’occasione di esporre alla fiera Paris Photo Off, nell’ambito della rassegna </w:t>
      </w:r>
      <w:proofErr w:type="spellStart"/>
      <w:r w:rsidRPr="00947567">
        <w:rPr>
          <w:rFonts w:ascii="Times New Roman" w:hAnsi="Times New Roman" w:cs="Times New Roman"/>
          <w:sz w:val="28"/>
          <w:szCs w:val="28"/>
          <w:lang w:val="it-IT"/>
        </w:rPr>
        <w:t>ImageNation</w:t>
      </w:r>
      <w:proofErr w:type="spellEnd"/>
      <w:r w:rsidRPr="00947567">
        <w:rPr>
          <w:rFonts w:ascii="Times New Roman" w:hAnsi="Times New Roman" w:cs="Times New Roman"/>
          <w:sz w:val="28"/>
          <w:szCs w:val="28"/>
          <w:lang w:val="it-IT"/>
        </w:rPr>
        <w:t xml:space="preserve">, curata da </w:t>
      </w:r>
      <w:proofErr w:type="spellStart"/>
      <w:r w:rsidRPr="00947567">
        <w:rPr>
          <w:rFonts w:ascii="Times New Roman" w:hAnsi="Times New Roman" w:cs="Times New Roman"/>
          <w:sz w:val="28"/>
          <w:szCs w:val="28"/>
          <w:lang w:val="it-IT"/>
        </w:rPr>
        <w:t>DeFactory</w:t>
      </w:r>
      <w:proofErr w:type="spellEnd"/>
      <w:r w:rsidRPr="00947567">
        <w:rPr>
          <w:rFonts w:ascii="Times New Roman" w:hAnsi="Times New Roman" w:cs="Times New Roman"/>
          <w:sz w:val="28"/>
          <w:szCs w:val="28"/>
          <w:lang w:val="it-IT"/>
        </w:rPr>
        <w:t xml:space="preserve"> Cultural Association, in programma da venerdì 8 a domenica 10 novembre 2019, ovvero nel mese che Parigi dedica alla fotografia.</w:t>
      </w:r>
    </w:p>
    <w:p w14:paraId="263CA761" w14:textId="5A848BB0" w:rsid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L’iscrizione al concorso ha il costo di 20 euro. Per i tesserati FIAF il costo è di 15 euro.</w:t>
      </w:r>
    </w:p>
    <w:p w14:paraId="29EFBF99" w14:textId="77777777" w:rsidR="00D53E8E" w:rsidRPr="00947567" w:rsidRDefault="00D53E8E" w:rsidP="00947567">
      <w:pPr>
        <w:jc w:val="both"/>
        <w:rPr>
          <w:rFonts w:ascii="Times New Roman" w:hAnsi="Times New Roman" w:cs="Times New Roman"/>
          <w:sz w:val="28"/>
          <w:szCs w:val="28"/>
          <w:lang w:val="it-IT"/>
        </w:rPr>
      </w:pPr>
    </w:p>
    <w:p w14:paraId="7FEDF460" w14:textId="146F9341"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“Raccontare il paesaggio industriale non significa solo ritrarre gli orrori che la mala industria ha provocato – dichiara il direttore artistico della Fondazione Carlo </w:t>
      </w:r>
      <w:proofErr w:type="spellStart"/>
      <w:r w:rsidRPr="00947567">
        <w:rPr>
          <w:rFonts w:ascii="Times New Roman" w:hAnsi="Times New Roman" w:cs="Times New Roman"/>
          <w:sz w:val="28"/>
          <w:szCs w:val="28"/>
          <w:lang w:val="it-IT"/>
        </w:rPr>
        <w:t>Laviosa</w:t>
      </w:r>
      <w:proofErr w:type="spellEnd"/>
      <w:r w:rsidRPr="00947567">
        <w:rPr>
          <w:rFonts w:ascii="Times New Roman" w:hAnsi="Times New Roman" w:cs="Times New Roman"/>
          <w:sz w:val="28"/>
          <w:szCs w:val="28"/>
          <w:lang w:val="it-IT"/>
        </w:rPr>
        <w:t xml:space="preserve"> Serafino Fasulo - Lavoro, nascita di quartieri, cambiamenti dei costumi, risorse, nuova viabilità, sono solo alcuni esempi delle dinamiche che la nascita dell’industria ha comportato. Il concorso si rivolge a professionisti e non, e ai fotografi di qualsiasi paese. Nella scorsa edizione, dedicata ai cantieri nautici, sono arrivate immagini dalla Tunisia e dall’India. Quest’anno ci auspichiamo una partecipazione internazionale ancora più ampia, anche in virtù dei numerosi contatti presi con realtà dell’area del mediterraneo e del partenariato siglato tra la Fondazione Carlo </w:t>
      </w:r>
      <w:proofErr w:type="spellStart"/>
      <w:r w:rsidRPr="00947567">
        <w:rPr>
          <w:rFonts w:ascii="Times New Roman" w:hAnsi="Times New Roman" w:cs="Times New Roman"/>
          <w:sz w:val="28"/>
          <w:szCs w:val="28"/>
          <w:lang w:val="it-IT"/>
        </w:rPr>
        <w:t>Laviosa</w:t>
      </w:r>
      <w:proofErr w:type="spellEnd"/>
      <w:r w:rsidRPr="00947567">
        <w:rPr>
          <w:rFonts w:ascii="Times New Roman" w:hAnsi="Times New Roman" w:cs="Times New Roman"/>
          <w:sz w:val="28"/>
          <w:szCs w:val="28"/>
          <w:lang w:val="it-IT"/>
        </w:rPr>
        <w:t xml:space="preserve"> e l’Association Forum </w:t>
      </w:r>
      <w:proofErr w:type="spellStart"/>
      <w:r w:rsidRPr="00947567">
        <w:rPr>
          <w:rFonts w:ascii="Times New Roman" w:hAnsi="Times New Roman" w:cs="Times New Roman"/>
          <w:sz w:val="28"/>
          <w:szCs w:val="28"/>
          <w:lang w:val="it-IT"/>
        </w:rPr>
        <w:t>Hermaea</w:t>
      </w:r>
      <w:proofErr w:type="spellEnd"/>
      <w:r w:rsidRPr="00947567">
        <w:rPr>
          <w:rFonts w:ascii="Times New Roman" w:hAnsi="Times New Roman" w:cs="Times New Roman"/>
          <w:sz w:val="28"/>
          <w:szCs w:val="28"/>
          <w:lang w:val="it-IT"/>
        </w:rPr>
        <w:t xml:space="preserve"> El </w:t>
      </w:r>
      <w:proofErr w:type="spellStart"/>
      <w:r w:rsidRPr="00947567">
        <w:rPr>
          <w:rFonts w:ascii="Times New Roman" w:hAnsi="Times New Roman" w:cs="Times New Roman"/>
          <w:sz w:val="28"/>
          <w:szCs w:val="28"/>
          <w:lang w:val="it-IT"/>
        </w:rPr>
        <w:t>Haouaria</w:t>
      </w:r>
      <w:proofErr w:type="spellEnd"/>
      <w:r w:rsidRPr="00947567">
        <w:rPr>
          <w:rFonts w:ascii="Times New Roman" w:hAnsi="Times New Roman" w:cs="Times New Roman"/>
          <w:sz w:val="28"/>
          <w:szCs w:val="28"/>
          <w:lang w:val="it-IT"/>
        </w:rPr>
        <w:t>, l’associazione della città tunisina che promuove un importante festival fotografico”.</w:t>
      </w:r>
    </w:p>
    <w:p w14:paraId="1770D1A6" w14:textId="77777777" w:rsidR="00947567" w:rsidRPr="00947567" w:rsidRDefault="00947567" w:rsidP="00947567">
      <w:pPr>
        <w:jc w:val="both"/>
        <w:rPr>
          <w:rFonts w:ascii="Times New Roman" w:hAnsi="Times New Roman" w:cs="Times New Roman"/>
          <w:sz w:val="28"/>
          <w:szCs w:val="28"/>
          <w:lang w:val="it-IT"/>
        </w:rPr>
      </w:pPr>
    </w:p>
    <w:p w14:paraId="66C4F34B" w14:textId="06F0AFEB" w:rsid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Per informazioni</w:t>
      </w:r>
      <w:r w:rsidRPr="002A0479">
        <w:rPr>
          <w:rFonts w:ascii="Times New Roman" w:hAnsi="Times New Roman" w:cs="Times New Roman"/>
          <w:color w:val="auto"/>
          <w:sz w:val="28"/>
          <w:szCs w:val="28"/>
          <w:lang w:val="it-IT"/>
        </w:rPr>
        <w:t xml:space="preserve">: </w:t>
      </w:r>
      <w:hyperlink r:id="rId8" w:history="1">
        <w:r w:rsidR="002A0479" w:rsidRPr="002A0479">
          <w:rPr>
            <w:rStyle w:val="Collegamentoipertestuale"/>
            <w:rFonts w:ascii="Times New Roman" w:hAnsi="Times New Roman" w:cs="Times New Roman"/>
            <w:color w:val="auto"/>
            <w:sz w:val="28"/>
            <w:szCs w:val="28"/>
            <w:u w:val="none"/>
            <w:lang w:val="it-IT"/>
          </w:rPr>
          <w:t>https://fondazionelaviosa.com/attivita/come-lindustria-interagisce-con-il-paesaggio-e-la-vita-sociale/</w:t>
        </w:r>
      </w:hyperlink>
      <w:r w:rsidR="002A0479">
        <w:rPr>
          <w:rFonts w:ascii="Times New Roman" w:hAnsi="Times New Roman" w:cs="Times New Roman"/>
          <w:sz w:val="28"/>
          <w:szCs w:val="28"/>
          <w:lang w:val="it-IT"/>
        </w:rPr>
        <w:t xml:space="preserve"> </w:t>
      </w:r>
      <w:r w:rsidRPr="00947567">
        <w:rPr>
          <w:rFonts w:ascii="Times New Roman" w:hAnsi="Times New Roman" w:cs="Times New Roman"/>
          <w:sz w:val="28"/>
          <w:szCs w:val="28"/>
          <w:lang w:val="it-IT"/>
        </w:rPr>
        <w:t xml:space="preserve">- </w:t>
      </w:r>
      <w:hyperlink r:id="rId9" w:history="1">
        <w:r w:rsidR="009C5E7C" w:rsidRPr="00130709">
          <w:rPr>
            <w:rStyle w:val="Collegamentoipertestuale"/>
            <w:rFonts w:ascii="Times New Roman" w:hAnsi="Times New Roman" w:cs="Times New Roman"/>
            <w:sz w:val="28"/>
            <w:szCs w:val="28"/>
            <w:lang w:val="it-IT"/>
          </w:rPr>
          <w:t>serafino.fasulo@laviosa.com</w:t>
        </w:r>
      </w:hyperlink>
    </w:p>
    <w:p w14:paraId="010C656F" w14:textId="5A9989AF" w:rsidR="009C5E7C" w:rsidRDefault="009C5E7C" w:rsidP="00947567">
      <w:pPr>
        <w:jc w:val="both"/>
        <w:rPr>
          <w:rFonts w:ascii="Times New Roman" w:hAnsi="Times New Roman" w:cs="Times New Roman"/>
          <w:sz w:val="28"/>
          <w:szCs w:val="28"/>
          <w:lang w:val="it-IT"/>
        </w:rPr>
      </w:pPr>
    </w:p>
    <w:p w14:paraId="4F43EB12" w14:textId="7B9DEBF9" w:rsidR="009C5E7C" w:rsidRDefault="009C5E7C" w:rsidP="00947567">
      <w:pPr>
        <w:jc w:val="both"/>
        <w:rPr>
          <w:rFonts w:ascii="Times New Roman" w:hAnsi="Times New Roman" w:cs="Times New Roman"/>
          <w:sz w:val="28"/>
          <w:szCs w:val="28"/>
          <w:lang w:val="it-IT"/>
        </w:rPr>
      </w:pPr>
    </w:p>
    <w:p w14:paraId="7472B8DF" w14:textId="702B484E" w:rsidR="009C5E7C" w:rsidRDefault="009C5E7C" w:rsidP="00947567">
      <w:pPr>
        <w:jc w:val="both"/>
        <w:rPr>
          <w:rFonts w:ascii="Times New Roman" w:hAnsi="Times New Roman" w:cs="Times New Roman"/>
          <w:sz w:val="28"/>
          <w:szCs w:val="28"/>
          <w:lang w:val="it-IT"/>
        </w:rPr>
      </w:pPr>
    </w:p>
    <w:p w14:paraId="02C39D05" w14:textId="77777777" w:rsidR="00D53E8E" w:rsidRDefault="00D53E8E" w:rsidP="00947567">
      <w:pPr>
        <w:jc w:val="both"/>
        <w:rPr>
          <w:rFonts w:ascii="Times New Roman" w:hAnsi="Times New Roman" w:cs="Times New Roman"/>
          <w:sz w:val="28"/>
          <w:szCs w:val="28"/>
          <w:lang w:val="it-IT"/>
        </w:rPr>
      </w:pPr>
    </w:p>
    <w:p w14:paraId="28D98BEC" w14:textId="0D1696D2" w:rsidR="00D53E8E" w:rsidRDefault="00D53E8E" w:rsidP="00947567">
      <w:pPr>
        <w:jc w:val="both"/>
        <w:rPr>
          <w:rFonts w:ascii="Times New Roman" w:hAnsi="Times New Roman" w:cs="Times New Roman"/>
          <w:sz w:val="28"/>
          <w:szCs w:val="28"/>
          <w:lang w:val="it-IT"/>
        </w:rPr>
      </w:pPr>
      <w:bookmarkStart w:id="0" w:name="_GoBack"/>
      <w:bookmarkEnd w:id="0"/>
    </w:p>
    <w:p w14:paraId="70128C4F" w14:textId="256B84FC"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La Fondazione Carlo </w:t>
      </w:r>
      <w:proofErr w:type="spellStart"/>
      <w:r w:rsidRPr="00947567">
        <w:rPr>
          <w:rFonts w:ascii="Times New Roman" w:hAnsi="Times New Roman" w:cs="Times New Roman"/>
          <w:sz w:val="28"/>
          <w:szCs w:val="28"/>
          <w:lang w:val="it-IT"/>
        </w:rPr>
        <w:t>Laviosa</w:t>
      </w:r>
      <w:proofErr w:type="spellEnd"/>
      <w:r w:rsidRPr="00947567">
        <w:rPr>
          <w:rFonts w:ascii="Times New Roman" w:hAnsi="Times New Roman" w:cs="Times New Roman"/>
          <w:sz w:val="28"/>
          <w:szCs w:val="28"/>
          <w:lang w:val="it-IT"/>
        </w:rPr>
        <w:t xml:space="preserve"> da sempre reputa il mondo del lavoro un campo di analisi di fondamentale importanza per la comprensione delle dinamiche sociali e delle disparità di condizione tra paese e paese. Parlare di lavoro significa riflettere sull’energia primaria della quale l’umanità dispone e sul concetto di democrazia e per farlo la Fondazione ha scelto un linguaggio che da circa 150 anni è testimone e archivio delle azioni dell’uomo e delle trasformazioni del pianeta: la fotografia. Questa scelta ha generato un progetto, “Fotografia e mondo del lavoro”, condiviso dall’Amministrazione Comunale di Livorno, che si articola in momenti espositivi, produttivi e didattici e anche in un concorso.</w:t>
      </w:r>
    </w:p>
    <w:p w14:paraId="3DC15E87" w14:textId="77777777" w:rsidR="00947567" w:rsidRPr="00947567" w:rsidRDefault="00947567" w:rsidP="00947567">
      <w:pPr>
        <w:jc w:val="both"/>
        <w:rPr>
          <w:rFonts w:ascii="Times New Roman" w:hAnsi="Times New Roman" w:cs="Times New Roman"/>
          <w:sz w:val="28"/>
          <w:szCs w:val="28"/>
          <w:lang w:val="it-IT"/>
        </w:rPr>
      </w:pPr>
    </w:p>
    <w:p w14:paraId="129DB35B" w14:textId="61C78189"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Fondazione Carlo </w:t>
      </w:r>
      <w:proofErr w:type="spellStart"/>
      <w:r w:rsidRPr="00947567">
        <w:rPr>
          <w:rFonts w:ascii="Times New Roman" w:hAnsi="Times New Roman" w:cs="Times New Roman"/>
          <w:sz w:val="28"/>
          <w:szCs w:val="28"/>
          <w:lang w:val="it-IT"/>
        </w:rPr>
        <w:t>Laviosa</w:t>
      </w:r>
      <w:proofErr w:type="spellEnd"/>
    </w:p>
    <w:p w14:paraId="46F658E4" w14:textId="3CD99515"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Responsabile ufficio stampa Daniela Salvestroni </w:t>
      </w:r>
    </w:p>
    <w:p w14:paraId="73BCEA75" w14:textId="77777777"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daniela.salvestroni@laviosa.com</w:t>
      </w:r>
    </w:p>
    <w:p w14:paraId="317B7D38" w14:textId="77777777" w:rsidR="00947567"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dsalvestroni@gmail.com</w:t>
      </w:r>
    </w:p>
    <w:p w14:paraId="7C046913" w14:textId="697FAAC7" w:rsidR="001F48AF" w:rsidRPr="00947567" w:rsidRDefault="00947567" w:rsidP="00947567">
      <w:pPr>
        <w:jc w:val="both"/>
        <w:rPr>
          <w:rFonts w:ascii="Times New Roman" w:hAnsi="Times New Roman" w:cs="Times New Roman"/>
          <w:sz w:val="28"/>
          <w:szCs w:val="28"/>
          <w:lang w:val="it-IT"/>
        </w:rPr>
      </w:pPr>
      <w:r w:rsidRPr="00947567">
        <w:rPr>
          <w:rFonts w:ascii="Times New Roman" w:hAnsi="Times New Roman" w:cs="Times New Roman"/>
          <w:sz w:val="28"/>
          <w:szCs w:val="28"/>
          <w:lang w:val="it-IT"/>
        </w:rPr>
        <w:t>334.8476574</w:t>
      </w:r>
    </w:p>
    <w:p w14:paraId="27E6EF92" w14:textId="5F6A79D8" w:rsidR="00903DB1" w:rsidRPr="00947567" w:rsidRDefault="00903DB1" w:rsidP="00947567">
      <w:pPr>
        <w:ind w:left="1276"/>
        <w:jc w:val="both"/>
        <w:rPr>
          <w:rFonts w:ascii="Times New Roman" w:hAnsi="Times New Roman" w:cs="Times New Roman"/>
          <w:sz w:val="28"/>
          <w:szCs w:val="28"/>
          <w:lang w:val="it-IT"/>
        </w:rPr>
      </w:pPr>
    </w:p>
    <w:p w14:paraId="4F197933" w14:textId="77777777" w:rsidR="00903DB1" w:rsidRPr="00947567" w:rsidRDefault="00903DB1" w:rsidP="00947567">
      <w:pPr>
        <w:ind w:left="1276"/>
        <w:jc w:val="both"/>
        <w:rPr>
          <w:rFonts w:ascii="Times New Roman" w:hAnsi="Times New Roman" w:cs="Times New Roman"/>
          <w:sz w:val="28"/>
          <w:szCs w:val="28"/>
          <w:lang w:val="it-IT"/>
        </w:rPr>
      </w:pPr>
    </w:p>
    <w:p w14:paraId="2D7E8459" w14:textId="77777777" w:rsidR="00903DB1" w:rsidRPr="00947567" w:rsidRDefault="00903DB1" w:rsidP="00947567">
      <w:pPr>
        <w:ind w:left="1276"/>
        <w:jc w:val="both"/>
        <w:rPr>
          <w:rFonts w:ascii="Times New Roman" w:hAnsi="Times New Roman" w:cs="Times New Roman"/>
          <w:sz w:val="28"/>
          <w:szCs w:val="28"/>
          <w:lang w:val="it-IT"/>
        </w:rPr>
      </w:pPr>
    </w:p>
    <w:p w14:paraId="12D14BE2" w14:textId="69A808D2" w:rsidR="00903DB1" w:rsidRPr="00947567" w:rsidRDefault="00903DB1" w:rsidP="00947567">
      <w:pPr>
        <w:ind w:left="1276"/>
        <w:jc w:val="both"/>
        <w:rPr>
          <w:rFonts w:ascii="Times New Roman" w:hAnsi="Times New Roman" w:cs="Times New Roman"/>
          <w:sz w:val="28"/>
          <w:szCs w:val="28"/>
          <w:lang w:val="it-IT"/>
        </w:rPr>
      </w:pPr>
    </w:p>
    <w:p w14:paraId="6E674CDC" w14:textId="77777777" w:rsidR="00E04163" w:rsidRPr="00947567" w:rsidRDefault="00E04163" w:rsidP="00947567">
      <w:pPr>
        <w:ind w:left="1276"/>
        <w:jc w:val="both"/>
        <w:rPr>
          <w:rFonts w:ascii="Times New Roman" w:hAnsi="Times New Roman" w:cs="Times New Roman"/>
          <w:sz w:val="28"/>
          <w:szCs w:val="28"/>
          <w:lang w:val="it-IT"/>
        </w:rPr>
      </w:pPr>
    </w:p>
    <w:p w14:paraId="49D03DE1" w14:textId="77777777" w:rsidR="002C439F" w:rsidRPr="00947567" w:rsidRDefault="002C439F">
      <w:pPr>
        <w:ind w:left="1276"/>
        <w:jc w:val="both"/>
        <w:rPr>
          <w:rFonts w:ascii="Times New Roman" w:hAnsi="Times New Roman" w:cs="Times New Roman"/>
          <w:sz w:val="28"/>
          <w:szCs w:val="28"/>
          <w:lang w:val="it-IT"/>
        </w:rPr>
      </w:pPr>
    </w:p>
    <w:sectPr w:rsidR="002C439F" w:rsidRPr="00947567" w:rsidSect="00903DB1">
      <w:headerReference w:type="even" r:id="rId10"/>
      <w:headerReference w:type="default" r:id="rId11"/>
      <w:footerReference w:type="even" r:id="rId12"/>
      <w:footerReference w:type="default" r:id="rId13"/>
      <w:headerReference w:type="first" r:id="rId14"/>
      <w:footerReference w:type="first" r:id="rId15"/>
      <w:pgSz w:w="11909" w:h="16834" w:code="9"/>
      <w:pgMar w:top="1843" w:right="851" w:bottom="1985"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EAE8" w14:textId="77777777" w:rsidR="00017327" w:rsidRDefault="00017327">
      <w:r>
        <w:separator/>
      </w:r>
    </w:p>
  </w:endnote>
  <w:endnote w:type="continuationSeparator" w:id="0">
    <w:p w14:paraId="76FF08DA" w14:textId="77777777" w:rsidR="00017327" w:rsidRDefault="0001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ACE1" w14:textId="77777777" w:rsidR="00CA121E" w:rsidRDefault="00CA12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6F02" w14:textId="71FBAEB6" w:rsidR="00E6658E" w:rsidRPr="007D62AD" w:rsidRDefault="00264DFC" w:rsidP="00166C87">
    <w:pPr>
      <w:pStyle w:val="Pidipagina"/>
      <w:ind w:left="-851" w:right="-851"/>
      <w:jc w:val="left"/>
      <w:rPr>
        <w:lang w:val="it-IT"/>
      </w:rPr>
    </w:pPr>
    <w:r w:rsidRPr="00F97031">
      <w:rPr>
        <w:noProof/>
        <w:lang w:val="it-IT" w:eastAsia="it-IT"/>
      </w:rPr>
      <w:drawing>
        <wp:anchor distT="0" distB="0" distL="114300" distR="114300" simplePos="0" relativeHeight="251662336" behindDoc="1" locked="0" layoutInCell="1" allowOverlap="1" wp14:anchorId="23C4CE57" wp14:editId="412AEFC4">
          <wp:simplePos x="0" y="0"/>
          <wp:positionH relativeFrom="column">
            <wp:posOffset>-667385</wp:posOffset>
          </wp:positionH>
          <wp:positionV relativeFrom="paragraph">
            <wp:posOffset>-636905</wp:posOffset>
          </wp:positionV>
          <wp:extent cx="7541379" cy="971999"/>
          <wp:effectExtent l="0" t="0" r="254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41379" cy="971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226">
      <w:rPr>
        <w:lang w:val="it-IT"/>
      </w:rPr>
      <w:softHyphen/>
    </w:r>
    <w:r w:rsidR="00926226">
      <w:rPr>
        <w:lang w:val="it-IT"/>
      </w:rPr>
      <w:softHyphen/>
    </w:r>
    <w:r w:rsidR="007B37A7">
      <w:rPr>
        <w:lang w:val="it-IT"/>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9209" w14:textId="77777777" w:rsidR="008A4349" w:rsidRDefault="008A4349" w:rsidP="008A4349">
    <w:pPr>
      <w:pStyle w:val="Pidipagina"/>
      <w:ind w:left="-426" w:right="-56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C2D8" w14:textId="77777777" w:rsidR="00017327" w:rsidRDefault="00017327">
      <w:r>
        <w:separator/>
      </w:r>
    </w:p>
  </w:footnote>
  <w:footnote w:type="continuationSeparator" w:id="0">
    <w:p w14:paraId="2E5C2C18" w14:textId="77777777" w:rsidR="00017327" w:rsidRDefault="0001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D55" w14:textId="76E8C7DA" w:rsidR="004F27FA" w:rsidRDefault="00017327">
    <w:pPr>
      <w:pStyle w:val="Intestazione"/>
    </w:pPr>
    <w:r>
      <w:rPr>
        <w:noProof/>
        <w:lang w:val="it-IT" w:eastAsia="it-IT"/>
      </w:rPr>
      <w:pict w14:anchorId="5B47F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IGRANA" style="position:absolute;left:0;text-align:left;margin-left:0;margin-top:0;width:501.1pt;height:615.85pt;z-index:-251657216;mso-wrap-edited:f;mso-width-percent:0;mso-height-percent:0;mso-position-horizontal:center;mso-position-horizontal-relative:margin;mso-position-vertical:center;mso-position-vertical-relative:margin;mso-width-percent:0;mso-height-percent:0" wrapcoords="21502 0 21017 841 2942 1026 1584 1052 1584 1262 1422 1683 1293 2104 1131 2525 1002 2946 840 3367 711 3788 549 4209 291 5051 129 5472 0 5893 -32 6077 258 6209 1390 6314 1390 6445 5044 6708 6596 6735 6531 7050 15520 7156 10832 7550 10800 13891 21405 14312 20920 15154 1519 15206 1519 15575 1390 15996 1228 16417 1099 16838 937 17258 808 17679 646 18100 517 18521 355 18942 226 19363 64 19784 -32 20205 -32 20284 2425 20679 6564 21047 6564 21205 12772 21442 17073 21547 17525 21547 16652 18100 19401 18074 20920 17679 21114 17653 21567 14733 21600 14128 10800 13891 10800 7577 15520 7550 17493 7445 17461 7156 17267 6314 17137 5893 16846 4630 16717 4209 17267 4183 19886 3867 21147 3472 21470 1262 21600 0 21502 0">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6D91" w14:textId="0826CEA9" w:rsidR="00E6658E" w:rsidRPr="00E6658E" w:rsidRDefault="004B0590" w:rsidP="00017214">
    <w:pPr>
      <w:pStyle w:val="Intestazione"/>
      <w:ind w:left="-851" w:right="-566"/>
    </w:pPr>
    <w:r w:rsidRPr="004B0590">
      <w:rPr>
        <w:noProof/>
        <w:lang w:val="it-IT" w:eastAsia="it-IT"/>
      </w:rPr>
      <w:drawing>
        <wp:anchor distT="0" distB="0" distL="114300" distR="114300" simplePos="0" relativeHeight="251661312" behindDoc="1" locked="0" layoutInCell="1" allowOverlap="1" wp14:anchorId="66F30AFC" wp14:editId="03FB5CB6">
          <wp:simplePos x="0" y="0"/>
          <wp:positionH relativeFrom="column">
            <wp:posOffset>-540385</wp:posOffset>
          </wp:positionH>
          <wp:positionV relativeFrom="paragraph">
            <wp:posOffset>0</wp:posOffset>
          </wp:positionV>
          <wp:extent cx="7541521" cy="1681479"/>
          <wp:effectExtent l="0" t="0" r="254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ok.tif"/>
                  <pic:cNvPicPr/>
                </pic:nvPicPr>
                <pic:blipFill>
                  <a:blip r:embed="rId1"/>
                  <a:stretch>
                    <a:fillRect/>
                  </a:stretch>
                </pic:blipFill>
                <pic:spPr>
                  <a:xfrm>
                    <a:off x="0" y="0"/>
                    <a:ext cx="7541521" cy="16814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1085" w14:textId="72B61985" w:rsidR="00E03743" w:rsidRDefault="00017327" w:rsidP="00E6658E">
    <w:pPr>
      <w:pStyle w:val="Intestazione"/>
      <w:ind w:right="-566"/>
      <w:jc w:val="left"/>
    </w:pPr>
    <w:r>
      <w:rPr>
        <w:noProof/>
        <w:lang w:val="it-IT" w:eastAsia="it-IT"/>
      </w:rPr>
      <w:pict w14:anchorId="4EFD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IGRANA" style="position:absolute;margin-left:0;margin-top:0;width:501.1pt;height:615.85pt;z-index:-251656192;mso-wrap-edited:f;mso-width-percent:0;mso-height-percent:0;mso-position-horizontal:center;mso-position-horizontal-relative:margin;mso-position-vertical:center;mso-position-vertical-relative:margin;mso-width-percent:0;mso-height-percent:0" wrapcoords="21502 0 21017 841 2942 1026 1584 1052 1584 1262 1422 1683 1293 2104 1131 2525 1002 2946 840 3367 711 3788 549 4209 291 5051 129 5472 0 5893 -32 6077 258 6209 1390 6314 1390 6445 5044 6708 6596 6735 6531 7050 15520 7156 10832 7550 10800 13891 21405 14312 20920 15154 1519 15206 1519 15575 1390 15996 1228 16417 1099 16838 937 17258 808 17679 646 18100 517 18521 355 18942 226 19363 64 19784 -32 20205 -32 20284 2425 20679 6564 21047 6564 21205 12772 21442 17073 21547 17525 21547 16652 18100 19401 18074 20920 17679 21114 17653 21567 14733 21600 14128 10800 13891 10800 7577 15520 7550 17493 7445 17461 7156 17267 6314 17137 5893 16846 4630 16717 4209 17267 4183 19886 3867 21147 3472 21470 1262 21600 0 21502 0">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0F0FA4"/>
    <w:rsid w:val="00017214"/>
    <w:rsid w:val="00017327"/>
    <w:rsid w:val="000F0FA4"/>
    <w:rsid w:val="00166C87"/>
    <w:rsid w:val="00175222"/>
    <w:rsid w:val="001826D4"/>
    <w:rsid w:val="001913FF"/>
    <w:rsid w:val="001C4421"/>
    <w:rsid w:val="001D2111"/>
    <w:rsid w:val="001F48AF"/>
    <w:rsid w:val="00247C27"/>
    <w:rsid w:val="00264DFC"/>
    <w:rsid w:val="002729EF"/>
    <w:rsid w:val="0027550B"/>
    <w:rsid w:val="002A0479"/>
    <w:rsid w:val="002C439F"/>
    <w:rsid w:val="002C52DD"/>
    <w:rsid w:val="002D314F"/>
    <w:rsid w:val="003232DB"/>
    <w:rsid w:val="00366F54"/>
    <w:rsid w:val="00367E6C"/>
    <w:rsid w:val="00386C9C"/>
    <w:rsid w:val="003976B3"/>
    <w:rsid w:val="003A1460"/>
    <w:rsid w:val="003D0F2C"/>
    <w:rsid w:val="004419EA"/>
    <w:rsid w:val="00487630"/>
    <w:rsid w:val="004B0590"/>
    <w:rsid w:val="004C0751"/>
    <w:rsid w:val="004F27FA"/>
    <w:rsid w:val="00502EB5"/>
    <w:rsid w:val="005519A7"/>
    <w:rsid w:val="00554F75"/>
    <w:rsid w:val="005C06D0"/>
    <w:rsid w:val="005D1C54"/>
    <w:rsid w:val="005E5D94"/>
    <w:rsid w:val="006267C0"/>
    <w:rsid w:val="00643620"/>
    <w:rsid w:val="00651D64"/>
    <w:rsid w:val="00664BFF"/>
    <w:rsid w:val="006C54CD"/>
    <w:rsid w:val="006D167B"/>
    <w:rsid w:val="006F1096"/>
    <w:rsid w:val="006F363C"/>
    <w:rsid w:val="00707839"/>
    <w:rsid w:val="00717D73"/>
    <w:rsid w:val="007A3963"/>
    <w:rsid w:val="007B37A7"/>
    <w:rsid w:val="007D62AD"/>
    <w:rsid w:val="00862E96"/>
    <w:rsid w:val="008A4349"/>
    <w:rsid w:val="008C0B64"/>
    <w:rsid w:val="008D7D22"/>
    <w:rsid w:val="00903DB1"/>
    <w:rsid w:val="009071AA"/>
    <w:rsid w:val="00921FB2"/>
    <w:rsid w:val="00922391"/>
    <w:rsid w:val="00926226"/>
    <w:rsid w:val="009356E2"/>
    <w:rsid w:val="00947567"/>
    <w:rsid w:val="009810C7"/>
    <w:rsid w:val="009A5426"/>
    <w:rsid w:val="009C5E7C"/>
    <w:rsid w:val="009C7276"/>
    <w:rsid w:val="009D6071"/>
    <w:rsid w:val="009D67A7"/>
    <w:rsid w:val="00A05E5B"/>
    <w:rsid w:val="00A21DF5"/>
    <w:rsid w:val="00A823AC"/>
    <w:rsid w:val="00A8264A"/>
    <w:rsid w:val="00A95B29"/>
    <w:rsid w:val="00AB08C4"/>
    <w:rsid w:val="00AC5856"/>
    <w:rsid w:val="00AE1949"/>
    <w:rsid w:val="00B13771"/>
    <w:rsid w:val="00B15A20"/>
    <w:rsid w:val="00B43ABE"/>
    <w:rsid w:val="00B571C5"/>
    <w:rsid w:val="00BA1269"/>
    <w:rsid w:val="00C07076"/>
    <w:rsid w:val="00C33F75"/>
    <w:rsid w:val="00C408C5"/>
    <w:rsid w:val="00C768CE"/>
    <w:rsid w:val="00C80A70"/>
    <w:rsid w:val="00CA121E"/>
    <w:rsid w:val="00CB6A94"/>
    <w:rsid w:val="00CC2C4A"/>
    <w:rsid w:val="00D14012"/>
    <w:rsid w:val="00D44E86"/>
    <w:rsid w:val="00D472B0"/>
    <w:rsid w:val="00D5364C"/>
    <w:rsid w:val="00D53E8E"/>
    <w:rsid w:val="00D64F5D"/>
    <w:rsid w:val="00D96409"/>
    <w:rsid w:val="00DA78CE"/>
    <w:rsid w:val="00DC208E"/>
    <w:rsid w:val="00DF6DCD"/>
    <w:rsid w:val="00E04163"/>
    <w:rsid w:val="00E24996"/>
    <w:rsid w:val="00E33764"/>
    <w:rsid w:val="00E43D5F"/>
    <w:rsid w:val="00E6658E"/>
    <w:rsid w:val="00E73EB5"/>
    <w:rsid w:val="00E90879"/>
    <w:rsid w:val="00EC5E1D"/>
    <w:rsid w:val="00ED4BD2"/>
    <w:rsid w:val="00F2027D"/>
    <w:rsid w:val="00F5771B"/>
    <w:rsid w:val="00F672AB"/>
    <w:rsid w:val="00FF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B005EB"/>
  <w15:docId w15:val="{D569E786-618F-5941-89A4-7B59C2E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color w:val="404040" w:themeColor="text1" w:themeTint="BF"/>
      <w:sz w:val="20"/>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7C8F97"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7C8F97"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C474C"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C474C"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spacing w:after="200"/>
      <w:ind w:right="144"/>
      <w:jc w:val="right"/>
    </w:pPr>
    <w:rPr>
      <w:color w:val="4B5A60" w:themeColor="text2"/>
      <w:szCs w:val="24"/>
    </w:rPr>
  </w:style>
  <w:style w:type="character" w:customStyle="1" w:styleId="IntestazioneCarattere">
    <w:name w:val="Intestazione Carattere"/>
    <w:basedOn w:val="Carpredefinitoparagrafo"/>
    <w:link w:val="Intestazione"/>
    <w:rPr>
      <w:color w:val="4B5A60" w:themeColor="text2"/>
      <w:sz w:val="20"/>
      <w:szCs w:val="24"/>
    </w:rPr>
  </w:style>
  <w:style w:type="paragraph" w:styleId="Pidipagina">
    <w:name w:val="footer"/>
    <w:basedOn w:val="Normale"/>
    <w:link w:val="PidipaginaCarattere"/>
    <w:pPr>
      <w:tabs>
        <w:tab w:val="center" w:pos="4680"/>
        <w:tab w:val="right" w:pos="9360"/>
      </w:tabs>
      <w:spacing w:before="300"/>
      <w:jc w:val="right"/>
    </w:pPr>
    <w:rPr>
      <w:color w:val="7C8F97" w:themeColor="accent1"/>
      <w:szCs w:val="16"/>
    </w:rPr>
  </w:style>
  <w:style w:type="character" w:customStyle="1" w:styleId="PidipaginaCarattere">
    <w:name w:val="Piè di pagina Carattere"/>
    <w:basedOn w:val="Carpredefinitoparagrafo"/>
    <w:link w:val="Pidipagina"/>
    <w:rPr>
      <w:color w:val="7C8F97" w:themeColor="accent1"/>
      <w:sz w:val="20"/>
      <w:szCs w:val="16"/>
    </w:rPr>
  </w:style>
  <w:style w:type="paragraph" w:customStyle="1" w:styleId="Header-Left">
    <w:name w:val="Header-Left"/>
    <w:basedOn w:val="Normale"/>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e"/>
    <w:pPr>
      <w:spacing w:before="80" w:after="80" w:line="220" w:lineRule="atLeast"/>
      <w:ind w:left="216" w:right="216"/>
    </w:pPr>
    <w:rPr>
      <w:color w:val="4B5A60" w:themeColor="text2"/>
      <w:sz w:val="16"/>
    </w:rPr>
  </w:style>
  <w:style w:type="paragraph" w:customStyle="1" w:styleId="DateandRecipient">
    <w:name w:val="Date and Recipient"/>
    <w:basedOn w:val="Normale"/>
    <w:pPr>
      <w:spacing w:before="600"/>
    </w:pPr>
  </w:style>
  <w:style w:type="paragraph" w:styleId="Corpotesto">
    <w:name w:val="Body Text"/>
    <w:basedOn w:val="Normale"/>
    <w:link w:val="CorpotestoCarattere"/>
    <w:pPr>
      <w:spacing w:before="200"/>
    </w:pPr>
    <w:rPr>
      <w:szCs w:val="20"/>
    </w:rPr>
  </w:style>
  <w:style w:type="character" w:customStyle="1" w:styleId="CorpotestoCarattere">
    <w:name w:val="Corpo testo Carattere"/>
    <w:basedOn w:val="Carpredefinitoparagrafo"/>
    <w:link w:val="Corpotesto"/>
    <w:rPr>
      <w:color w:val="404040" w:themeColor="text1" w:themeTint="BF"/>
      <w:sz w:val="20"/>
      <w:szCs w:val="20"/>
    </w:rPr>
  </w:style>
  <w:style w:type="paragraph" w:styleId="Firma">
    <w:name w:val="Signature"/>
    <w:basedOn w:val="Normale"/>
    <w:link w:val="FirmaCarattere"/>
    <w:pPr>
      <w:spacing w:before="720"/>
    </w:pPr>
  </w:style>
  <w:style w:type="character" w:customStyle="1" w:styleId="FirmaCarattere">
    <w:name w:val="Firma Carattere"/>
    <w:basedOn w:val="Carpredefinitoparagrafo"/>
    <w:link w:val="Firma"/>
    <w:rPr>
      <w:color w:val="404040" w:themeColor="text1" w:themeTint="BF"/>
      <w:sz w:val="20"/>
    </w:rPr>
  </w:style>
  <w:style w:type="table" w:customStyle="1" w:styleId="OutsideTable-Header">
    <w:name w:val="Outside Table - Header"/>
    <w:basedOn w:val="Tabellanormale"/>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e"/>
    <w:pPr>
      <w:spacing w:line="14" w:lineRule="exact"/>
    </w:pPr>
    <w:rPr>
      <w:sz w:val="2"/>
    </w:rPr>
  </w:style>
  <w:style w:type="table" w:customStyle="1" w:styleId="CenterTable-Header">
    <w:name w:val="Center Table - Header"/>
    <w:basedOn w:val="Tabellanormale"/>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ellanormale"/>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color w:val="404040" w:themeColor="text1" w:themeTint="BF"/>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color w:val="404040" w:themeColor="text1" w:themeTint="BF"/>
      <w:sz w:val="16"/>
      <w:szCs w:val="16"/>
    </w:rPr>
  </w:style>
  <w:style w:type="paragraph" w:styleId="Primorientrocorpodeltesto">
    <w:name w:val="Body Text First Indent"/>
    <w:basedOn w:val="Corpotesto"/>
    <w:link w:val="PrimorientrocorpodeltestoCarattere"/>
    <w:semiHidden/>
    <w:unhideWhenUsed/>
    <w:pPr>
      <w:spacing w:before="0"/>
      <w:ind w:firstLine="360"/>
    </w:pPr>
    <w:rPr>
      <w:szCs w:val="22"/>
    </w:rPr>
  </w:style>
  <w:style w:type="character" w:customStyle="1" w:styleId="PrimorientrocorpodeltestoCarattere">
    <w:name w:val="Primo rientro corpo del testo Carattere"/>
    <w:basedOn w:val="CorpotestoCarattere"/>
    <w:link w:val="Primorientrocorpodeltesto"/>
    <w:semiHidden/>
    <w:rPr>
      <w:color w:val="404040" w:themeColor="text1" w:themeTint="BF"/>
      <w:sz w:val="20"/>
      <w:szCs w:val="20"/>
    </w:rPr>
  </w:style>
  <w:style w:type="character" w:customStyle="1" w:styleId="Corpodeltesto2Carattere">
    <w:name w:val="Corpo del testo 2 Carattere"/>
    <w:basedOn w:val="Carpredefinitoparagrafo"/>
    <w:link w:val="Corpodeltesto2"/>
    <w:semiHidden/>
    <w:rPr>
      <w:color w:val="404040" w:themeColor="text1" w:themeTint="BF"/>
      <w:sz w:val="20"/>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color w:val="404040" w:themeColor="text1" w:themeTint="BF"/>
      <w:sz w:val="20"/>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rPr>
      <w:color w:val="404040" w:themeColor="text1" w:themeTint="BF"/>
      <w:sz w:val="20"/>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color w:val="404040" w:themeColor="text1" w:themeTint="BF"/>
      <w:sz w:val="16"/>
      <w:szCs w:val="16"/>
    </w:rPr>
  </w:style>
  <w:style w:type="paragraph" w:styleId="Didascalia">
    <w:name w:val="caption"/>
    <w:basedOn w:val="Normale"/>
    <w:next w:val="Normale"/>
    <w:semiHidden/>
    <w:unhideWhenUsed/>
    <w:qFormat/>
    <w:pPr>
      <w:spacing w:after="200"/>
    </w:pPr>
    <w:rPr>
      <w:b/>
      <w:bCs/>
      <w:color w:val="7C8F97" w:themeColor="accent1"/>
      <w:sz w:val="18"/>
      <w:szCs w:val="18"/>
    </w:rPr>
  </w:style>
  <w:style w:type="paragraph" w:styleId="Formuladichiusura">
    <w:name w:val="Closing"/>
    <w:basedOn w:val="Normale"/>
    <w:link w:val="FormuladichiusuraCarattere"/>
    <w:unhideWhenUsed/>
    <w:pPr>
      <w:spacing w:before="200"/>
    </w:pPr>
  </w:style>
  <w:style w:type="character" w:customStyle="1" w:styleId="FormuladichiusuraCarattere">
    <w:name w:val="Formula di chiusura Carattere"/>
    <w:basedOn w:val="Carpredefinitoparagrafo"/>
    <w:link w:val="Formuladichiusura"/>
    <w:rPr>
      <w:color w:val="404040" w:themeColor="text1" w:themeTint="BF"/>
      <w:sz w:val="20"/>
    </w:rPr>
  </w:style>
  <w:style w:type="paragraph" w:styleId="Testocommento">
    <w:name w:val="annotation text"/>
    <w:basedOn w:val="Normale"/>
    <w:link w:val="TestocommentoCarattere"/>
    <w:semiHidden/>
    <w:unhideWhenUsed/>
    <w:rPr>
      <w:szCs w:val="20"/>
    </w:rPr>
  </w:style>
  <w:style w:type="character" w:customStyle="1" w:styleId="TestocommentoCarattere">
    <w:name w:val="Testo commento Carattere"/>
    <w:basedOn w:val="Carpredefinitoparagrafo"/>
    <w:link w:val="Testocommento"/>
    <w:semiHidden/>
    <w:rPr>
      <w:color w:val="404040" w:themeColor="text1" w:themeTint="BF"/>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color w:val="404040" w:themeColor="text1" w:themeTint="BF"/>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rPr>
      <w:color w:val="404040" w:themeColor="text1" w:themeTint="BF"/>
      <w:sz w:val="20"/>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color w:val="404040" w:themeColor="text1" w:themeTint="BF"/>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predefinitoparagrafo"/>
    <w:link w:val="Firmadipostaelettronica"/>
    <w:semiHidden/>
    <w:rPr>
      <w:color w:val="404040" w:themeColor="text1" w:themeTint="BF"/>
      <w:sz w:val="20"/>
    </w:rPr>
  </w:style>
  <w:style w:type="paragraph" w:styleId="Testonotadichiusura">
    <w:name w:val="endnote text"/>
    <w:basedOn w:val="Normale"/>
    <w:link w:val="TestonotadichiusuraCarattere"/>
    <w:semiHidden/>
    <w:unhideWhenUsed/>
    <w:rPr>
      <w:szCs w:val="20"/>
    </w:rPr>
  </w:style>
  <w:style w:type="character" w:customStyle="1" w:styleId="TestonotadichiusuraCarattere">
    <w:name w:val="Testo nota di chiusura Carattere"/>
    <w:basedOn w:val="Carpredefinitoparagrafo"/>
    <w:link w:val="Testonotadichiusura"/>
    <w:semiHidden/>
    <w:rPr>
      <w:color w:val="404040" w:themeColor="text1" w:themeTint="BF"/>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Cs w:val="20"/>
    </w:rPr>
  </w:style>
  <w:style w:type="paragraph" w:styleId="Testonotaapidipagina">
    <w:name w:val="footnote text"/>
    <w:basedOn w:val="Normale"/>
    <w:link w:val="TestonotaapidipaginaCarattere"/>
    <w:semiHidden/>
    <w:unhideWhenUsed/>
    <w:rPr>
      <w:szCs w:val="20"/>
    </w:rPr>
  </w:style>
  <w:style w:type="character" w:customStyle="1" w:styleId="TestonotaapidipaginaCarattere">
    <w:name w:val="Testo nota a piè di pagina Carattere"/>
    <w:basedOn w:val="Carpredefinitoparagrafo"/>
    <w:link w:val="Testonotaapidipagina"/>
    <w:semiHidden/>
    <w:rPr>
      <w:color w:val="404040" w:themeColor="text1" w:themeTint="BF"/>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5B6B72"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7C8F97" w:themeColor="accent1"/>
      <w:sz w:val="26"/>
      <w:szCs w:val="26"/>
    </w:rPr>
  </w:style>
  <w:style w:type="character" w:customStyle="1" w:styleId="Titolo3Carattere">
    <w:name w:val="Titolo 3 Carattere"/>
    <w:basedOn w:val="Carpredefinitoparagrafo"/>
    <w:link w:val="Titolo3"/>
    <w:semiHidden/>
    <w:rPr>
      <w:rFonts w:asciiTheme="majorHAnsi" w:eastAsiaTheme="majorEastAsia" w:hAnsiTheme="majorHAnsi" w:cstheme="majorBidi"/>
      <w:b/>
      <w:bCs/>
      <w:color w:val="7C8F97" w:themeColor="accent1"/>
      <w:sz w:val="20"/>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7C8F97" w:themeColor="accent1"/>
      <w:sz w:val="20"/>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C474C" w:themeColor="accent1" w:themeShade="7F"/>
      <w:sz w:val="20"/>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3C474C" w:themeColor="accent1" w:themeShade="7F"/>
      <w:sz w:val="20"/>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404040" w:themeColor="text1" w:themeTint="BF"/>
      <w:sz w:val="20"/>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predefinitoparagrafo"/>
    <w:link w:val="IndirizzoHTML"/>
    <w:semiHidden/>
    <w:rPr>
      <w:i/>
      <w:iCs/>
      <w:color w:val="404040" w:themeColor="text1" w:themeTint="BF"/>
      <w:sz w:val="20"/>
    </w:rPr>
  </w:style>
  <w:style w:type="paragraph" w:styleId="PreformattatoHTML">
    <w:name w:val="HTML Preformatted"/>
    <w:basedOn w:val="Normale"/>
    <w:link w:val="PreformattatoHTMLCarattere"/>
    <w:semiHidden/>
    <w:unhideWhenUsed/>
    <w:rPr>
      <w:rFonts w:ascii="Consolas" w:hAnsi="Consolas"/>
      <w:szCs w:val="20"/>
    </w:rPr>
  </w:style>
  <w:style w:type="character" w:customStyle="1" w:styleId="PreformattatoHTMLCarattere">
    <w:name w:val="Preformattato HTML Carattere"/>
    <w:basedOn w:val="Carpredefinitoparagrafo"/>
    <w:link w:val="PreformattatoHTML"/>
    <w:semiHidden/>
    <w:rPr>
      <w:rFonts w:ascii="Consolas" w:hAnsi="Consolas"/>
      <w:color w:val="404040" w:themeColor="text1" w:themeTint="BF"/>
      <w:sz w:val="20"/>
      <w:szCs w:val="20"/>
    </w:rPr>
  </w:style>
  <w:style w:type="paragraph" w:styleId="Indice1">
    <w:name w:val="index 1"/>
    <w:basedOn w:val="Normale"/>
    <w:next w:val="Normale"/>
    <w:autoRedefine/>
    <w:semiHidden/>
    <w:unhideWhenUsed/>
    <w:pPr>
      <w:ind w:left="200" w:hanging="200"/>
    </w:pPr>
  </w:style>
  <w:style w:type="paragraph" w:styleId="Indice2">
    <w:name w:val="index 2"/>
    <w:basedOn w:val="Normale"/>
    <w:next w:val="Normale"/>
    <w:autoRedefine/>
    <w:semiHidden/>
    <w:unhideWhenUsed/>
    <w:pPr>
      <w:ind w:left="400" w:hanging="200"/>
    </w:pPr>
  </w:style>
  <w:style w:type="paragraph" w:styleId="Indice3">
    <w:name w:val="index 3"/>
    <w:basedOn w:val="Normale"/>
    <w:next w:val="Normale"/>
    <w:autoRedefine/>
    <w:semiHidden/>
    <w:unhideWhenUsed/>
    <w:pPr>
      <w:ind w:left="600" w:hanging="200"/>
    </w:pPr>
  </w:style>
  <w:style w:type="paragraph" w:styleId="Indice4">
    <w:name w:val="index 4"/>
    <w:basedOn w:val="Normale"/>
    <w:next w:val="Normale"/>
    <w:autoRedefine/>
    <w:semiHidden/>
    <w:unhideWhenUsed/>
    <w:pPr>
      <w:ind w:left="800" w:hanging="200"/>
    </w:pPr>
  </w:style>
  <w:style w:type="paragraph" w:styleId="Indice5">
    <w:name w:val="index 5"/>
    <w:basedOn w:val="Normale"/>
    <w:next w:val="Normale"/>
    <w:autoRedefine/>
    <w:semiHidden/>
    <w:unhideWhenUsed/>
    <w:pPr>
      <w:ind w:left="1000" w:hanging="200"/>
    </w:pPr>
  </w:style>
  <w:style w:type="paragraph" w:styleId="Indice6">
    <w:name w:val="index 6"/>
    <w:basedOn w:val="Normale"/>
    <w:next w:val="Normale"/>
    <w:autoRedefine/>
    <w:semiHidden/>
    <w:unhideWhenUsed/>
    <w:pPr>
      <w:ind w:left="1200" w:hanging="200"/>
    </w:pPr>
  </w:style>
  <w:style w:type="paragraph" w:styleId="Indice7">
    <w:name w:val="index 7"/>
    <w:basedOn w:val="Normale"/>
    <w:next w:val="Normale"/>
    <w:autoRedefine/>
    <w:semiHidden/>
    <w:unhideWhenUsed/>
    <w:pPr>
      <w:ind w:left="1400" w:hanging="200"/>
    </w:pPr>
  </w:style>
  <w:style w:type="paragraph" w:styleId="Indice8">
    <w:name w:val="index 8"/>
    <w:basedOn w:val="Normale"/>
    <w:next w:val="Normale"/>
    <w:autoRedefine/>
    <w:semiHidden/>
    <w:unhideWhenUsed/>
    <w:pPr>
      <w:ind w:left="1600" w:hanging="200"/>
    </w:pPr>
  </w:style>
  <w:style w:type="paragraph" w:styleId="Indice9">
    <w:name w:val="index 9"/>
    <w:basedOn w:val="Normale"/>
    <w:next w:val="Normale"/>
    <w:autoRedefine/>
    <w:semiHidden/>
    <w:unhideWhenUsed/>
    <w:pPr>
      <w:ind w:left="1800" w:hanging="20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7C8F97" w:themeColor="accent1"/>
      </w:pBdr>
      <w:spacing w:before="200" w:after="280"/>
      <w:ind w:left="936" w:right="936"/>
    </w:pPr>
    <w:rPr>
      <w:b/>
      <w:bCs/>
      <w:i/>
      <w:iCs/>
      <w:color w:val="7C8F97" w:themeColor="accent1"/>
    </w:rPr>
  </w:style>
  <w:style w:type="character" w:customStyle="1" w:styleId="CitazioneintensaCarattere">
    <w:name w:val="Citazione intensa Carattere"/>
    <w:basedOn w:val="Carpredefinitoparagrafo"/>
    <w:link w:val="Citazioneintensa"/>
    <w:rPr>
      <w:b/>
      <w:bCs/>
      <w:i/>
      <w:iCs/>
      <w:color w:val="7C8F97" w:themeColor="accent1"/>
      <w:sz w:val="20"/>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stomacroCarattere">
    <w:name w:val="Testo macro Carattere"/>
    <w:basedOn w:val="Carpredefinitoparagrafo"/>
    <w:link w:val="Testomacro"/>
    <w:semiHidden/>
    <w:rPr>
      <w:rFonts w:ascii="Consolas" w:hAnsi="Consolas"/>
      <w:color w:val="404040" w:themeColor="text1" w:themeTint="BF"/>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color w:val="404040" w:themeColor="text1" w:themeTint="BF"/>
      <w:sz w:val="24"/>
      <w:szCs w:val="24"/>
      <w:shd w:val="pct20" w:color="auto" w:fill="auto"/>
    </w:rPr>
  </w:style>
  <w:style w:type="paragraph" w:styleId="Nessunaspaziatura">
    <w:name w:val="No Spacing"/>
    <w:qFormat/>
    <w:rPr>
      <w:color w:val="404040" w:themeColor="text1" w:themeTint="BF"/>
      <w:sz w:val="20"/>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predefinitoparagrafo"/>
    <w:link w:val="Intestazionenota"/>
    <w:semiHidden/>
    <w:rPr>
      <w:color w:val="404040" w:themeColor="text1" w:themeTint="BF"/>
      <w:sz w:val="20"/>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predefinitoparagrafo"/>
    <w:link w:val="Testonormale"/>
    <w:semiHidden/>
    <w:rPr>
      <w:rFonts w:ascii="Consolas" w:hAnsi="Consolas"/>
      <w:color w:val="404040" w:themeColor="text1" w:themeTint="BF"/>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predefinitoparagrafo"/>
    <w:link w:val="Citazione"/>
    <w:rPr>
      <w:i/>
      <w:iCs/>
      <w:color w:val="000000" w:themeColor="text1"/>
      <w:sz w:val="20"/>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rPr>
      <w:color w:val="404040" w:themeColor="text1" w:themeTint="BF"/>
      <w:sz w:val="20"/>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7C8F97" w:themeColor="accent1"/>
      <w:spacing w:val="15"/>
      <w:sz w:val="24"/>
      <w:szCs w:val="24"/>
    </w:rPr>
  </w:style>
  <w:style w:type="paragraph" w:styleId="Indicefonti">
    <w:name w:val="table of authorities"/>
    <w:basedOn w:val="Normale"/>
    <w:next w:val="Normale"/>
    <w:semiHidden/>
    <w:unhideWhenUsed/>
    <w:pPr>
      <w:ind w:left="200" w:hanging="20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oloCarattere">
    <w:name w:val="Titolo Carattere"/>
    <w:basedOn w:val="Carpredefinitoparagrafo"/>
    <w:link w:val="Titolo"/>
    <w:rPr>
      <w:rFonts w:asciiTheme="majorHAnsi" w:eastAsiaTheme="majorEastAsia" w:hAnsiTheme="majorHAnsi" w:cstheme="majorBidi"/>
      <w:color w:val="384347"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00"/>
    </w:pPr>
  </w:style>
  <w:style w:type="paragraph" w:styleId="Sommario3">
    <w:name w:val="toc 3"/>
    <w:basedOn w:val="Normale"/>
    <w:next w:val="Normale"/>
    <w:autoRedefine/>
    <w:semiHidden/>
    <w:unhideWhenUsed/>
    <w:pPr>
      <w:spacing w:after="100"/>
      <w:ind w:left="400"/>
    </w:pPr>
  </w:style>
  <w:style w:type="paragraph" w:styleId="Sommario4">
    <w:name w:val="toc 4"/>
    <w:basedOn w:val="Normale"/>
    <w:next w:val="Normale"/>
    <w:autoRedefine/>
    <w:semiHidden/>
    <w:unhideWhenUsed/>
    <w:pPr>
      <w:spacing w:after="100"/>
      <w:ind w:left="600"/>
    </w:pPr>
  </w:style>
  <w:style w:type="paragraph" w:styleId="Sommario5">
    <w:name w:val="toc 5"/>
    <w:basedOn w:val="Normale"/>
    <w:next w:val="Normale"/>
    <w:autoRedefine/>
    <w:semiHidden/>
    <w:unhideWhenUsed/>
    <w:pPr>
      <w:spacing w:after="100"/>
      <w:ind w:left="800"/>
    </w:pPr>
  </w:style>
  <w:style w:type="paragraph" w:styleId="Sommario6">
    <w:name w:val="toc 6"/>
    <w:basedOn w:val="Normale"/>
    <w:next w:val="Normale"/>
    <w:autoRedefine/>
    <w:semiHidden/>
    <w:unhideWhenUsed/>
    <w:pPr>
      <w:spacing w:after="100"/>
      <w:ind w:left="1000"/>
    </w:pPr>
  </w:style>
  <w:style w:type="paragraph" w:styleId="Sommario7">
    <w:name w:val="toc 7"/>
    <w:basedOn w:val="Normale"/>
    <w:next w:val="Normale"/>
    <w:autoRedefine/>
    <w:semiHidden/>
    <w:unhideWhenUsed/>
    <w:pPr>
      <w:spacing w:after="100"/>
      <w:ind w:left="1200"/>
    </w:pPr>
  </w:style>
  <w:style w:type="paragraph" w:styleId="Sommario8">
    <w:name w:val="toc 8"/>
    <w:basedOn w:val="Normale"/>
    <w:next w:val="Normale"/>
    <w:autoRedefine/>
    <w:semiHidden/>
    <w:unhideWhenUsed/>
    <w:pPr>
      <w:spacing w:after="100"/>
      <w:ind w:left="1400"/>
    </w:pPr>
  </w:style>
  <w:style w:type="paragraph" w:styleId="Sommario9">
    <w:name w:val="toc 9"/>
    <w:basedOn w:val="Normale"/>
    <w:next w:val="Normale"/>
    <w:autoRedefine/>
    <w:semiHidden/>
    <w:unhideWhenUsed/>
    <w:pPr>
      <w:spacing w:after="100"/>
      <w:ind w:left="1600"/>
    </w:pPr>
  </w:style>
  <w:style w:type="paragraph" w:styleId="Titolosommario">
    <w:name w:val="TOC Heading"/>
    <w:basedOn w:val="Titolo1"/>
    <w:next w:val="Normale"/>
    <w:semiHidden/>
    <w:unhideWhenUsed/>
    <w:qFormat/>
    <w:pPr>
      <w:outlineLvl w:val="9"/>
    </w:pPr>
  </w:style>
  <w:style w:type="character" w:styleId="Numeropagina">
    <w:name w:val="page number"/>
    <w:basedOn w:val="Carpredefinitoparagrafo"/>
    <w:uiPriority w:val="99"/>
    <w:semiHidden/>
    <w:unhideWhenUsed/>
    <w:rsid w:val="00E6658E"/>
  </w:style>
  <w:style w:type="character" w:styleId="Collegamentoipertestuale">
    <w:name w:val="Hyperlink"/>
    <w:basedOn w:val="Carpredefinitoparagrafo"/>
    <w:uiPriority w:val="99"/>
    <w:unhideWhenUsed/>
    <w:rsid w:val="002A0479"/>
    <w:rPr>
      <w:color w:val="524A82" w:themeColor="hyperlink"/>
      <w:u w:val="single"/>
    </w:rPr>
  </w:style>
  <w:style w:type="character" w:styleId="Menzionenonrisolta">
    <w:name w:val="Unresolved Mention"/>
    <w:basedOn w:val="Carpredefinitoparagrafo"/>
    <w:uiPriority w:val="99"/>
    <w:semiHidden/>
    <w:unhideWhenUsed/>
    <w:rsid w:val="002A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azionelaviosa.com/attivita/come-lindustria-interagisce-con-il-paesaggio-e-la-vita-socia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afino.fasulo@lavios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0E6C-4DFE-4DCC-AAFE-F73382E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516</Words>
  <Characters>2945</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Galmarini</dc:creator>
  <cp:keywords/>
  <dc:description/>
  <cp:lastModifiedBy>Daniela Salvestroni</cp:lastModifiedBy>
  <cp:revision>9</cp:revision>
  <cp:lastPrinted>2016-02-29T14:21:00Z</cp:lastPrinted>
  <dcterms:created xsi:type="dcterms:W3CDTF">2019-04-01T08:57:00Z</dcterms:created>
  <dcterms:modified xsi:type="dcterms:W3CDTF">2019-04-02T15:16:00Z</dcterms:modified>
  <cp:category/>
</cp:coreProperties>
</file>