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2A89" w14:textId="77777777" w:rsidR="00921FB2" w:rsidRPr="00947567" w:rsidRDefault="00921FB2" w:rsidP="006829EF">
      <w:pPr>
        <w:pStyle w:val="DateandRecipient"/>
        <w:tabs>
          <w:tab w:val="left" w:pos="8640"/>
        </w:tabs>
        <w:ind w:right="709"/>
        <w:rPr>
          <w:rFonts w:ascii="Times New Roman" w:hAnsi="Times New Roman" w:cs="Times New Roman"/>
          <w:sz w:val="28"/>
          <w:szCs w:val="28"/>
        </w:rPr>
      </w:pPr>
    </w:p>
    <w:p w14:paraId="6387FF80" w14:textId="1D2C74D2" w:rsidR="00947567" w:rsidRDefault="00947567" w:rsidP="001033E7">
      <w:pPr>
        <w:jc w:val="center"/>
        <w:rPr>
          <w:rFonts w:ascii="Times New Roman" w:hAnsi="Times New Roman" w:cs="Times New Roman"/>
          <w:sz w:val="28"/>
          <w:szCs w:val="28"/>
          <w:lang w:val="it-IT"/>
        </w:rPr>
      </w:pPr>
      <w:r w:rsidRPr="00947567">
        <w:rPr>
          <w:rFonts w:ascii="Times New Roman" w:hAnsi="Times New Roman" w:cs="Times New Roman"/>
          <w:sz w:val="28"/>
          <w:szCs w:val="28"/>
          <w:lang w:val="it-IT"/>
        </w:rPr>
        <w:t>Comunicato stampa</w:t>
      </w:r>
    </w:p>
    <w:p w14:paraId="4D8A5010" w14:textId="77777777" w:rsidR="00F5771B" w:rsidRPr="00947567" w:rsidRDefault="00F5771B" w:rsidP="001033E7">
      <w:pPr>
        <w:jc w:val="center"/>
        <w:rPr>
          <w:rFonts w:ascii="Times New Roman" w:hAnsi="Times New Roman" w:cs="Times New Roman"/>
          <w:sz w:val="28"/>
          <w:szCs w:val="28"/>
          <w:lang w:val="it-IT"/>
        </w:rPr>
      </w:pPr>
    </w:p>
    <w:p w14:paraId="4BED7FEC" w14:textId="3014AEA4" w:rsidR="006829EF" w:rsidRDefault="00691EAF" w:rsidP="001033E7">
      <w:pPr>
        <w:jc w:val="center"/>
        <w:rPr>
          <w:rFonts w:ascii="Times New Roman" w:hAnsi="Times New Roman" w:cs="Times New Roman"/>
          <w:b/>
          <w:sz w:val="28"/>
          <w:szCs w:val="28"/>
          <w:lang w:val="it-IT"/>
        </w:rPr>
      </w:pPr>
      <w:r>
        <w:rPr>
          <w:rFonts w:ascii="Times New Roman" w:hAnsi="Times New Roman" w:cs="Times New Roman"/>
          <w:b/>
          <w:sz w:val="28"/>
          <w:szCs w:val="28"/>
          <w:lang w:val="it-IT"/>
        </w:rPr>
        <w:t>“</w:t>
      </w:r>
      <w:r w:rsidR="006829EF" w:rsidRPr="006829EF">
        <w:rPr>
          <w:rFonts w:ascii="Times New Roman" w:hAnsi="Times New Roman" w:cs="Times New Roman"/>
          <w:b/>
          <w:sz w:val="28"/>
          <w:szCs w:val="28"/>
          <w:lang w:val="it-IT"/>
        </w:rPr>
        <w:t>Come l’industria interagisce con il paesaggio e la vita sociale</w:t>
      </w:r>
      <w:r>
        <w:rPr>
          <w:rFonts w:ascii="Times New Roman" w:hAnsi="Times New Roman" w:cs="Times New Roman"/>
          <w:b/>
          <w:sz w:val="28"/>
          <w:szCs w:val="28"/>
          <w:lang w:val="it-IT"/>
        </w:rPr>
        <w:t>”</w:t>
      </w:r>
    </w:p>
    <w:p w14:paraId="73FE4A30" w14:textId="42ADBEED" w:rsidR="006829EF" w:rsidRDefault="006829EF" w:rsidP="001033E7">
      <w:pPr>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La mostra ai Granai di Villa </w:t>
      </w:r>
      <w:proofErr w:type="spellStart"/>
      <w:r>
        <w:rPr>
          <w:rFonts w:ascii="Times New Roman" w:hAnsi="Times New Roman" w:cs="Times New Roman"/>
          <w:b/>
          <w:sz w:val="28"/>
          <w:szCs w:val="28"/>
          <w:lang w:val="it-IT"/>
        </w:rPr>
        <w:t>Mimbelli</w:t>
      </w:r>
      <w:proofErr w:type="spellEnd"/>
      <w:r>
        <w:rPr>
          <w:rFonts w:ascii="Times New Roman" w:hAnsi="Times New Roman" w:cs="Times New Roman"/>
          <w:b/>
          <w:sz w:val="28"/>
          <w:szCs w:val="28"/>
          <w:lang w:val="it-IT"/>
        </w:rPr>
        <w:t xml:space="preserve"> dal 21 settembre al 20 ottobre 2019</w:t>
      </w:r>
    </w:p>
    <w:p w14:paraId="5B03A2D4" w14:textId="2C91F642" w:rsidR="006829EF" w:rsidRDefault="006829EF" w:rsidP="003D0078">
      <w:pPr>
        <w:jc w:val="center"/>
        <w:rPr>
          <w:rFonts w:ascii="Times New Roman" w:hAnsi="Times New Roman" w:cs="Times New Roman"/>
          <w:b/>
          <w:sz w:val="28"/>
          <w:szCs w:val="28"/>
          <w:lang w:val="it-IT"/>
        </w:rPr>
      </w:pPr>
      <w:r>
        <w:rPr>
          <w:rFonts w:ascii="Times New Roman" w:hAnsi="Times New Roman" w:cs="Times New Roman"/>
          <w:b/>
          <w:sz w:val="28"/>
          <w:szCs w:val="28"/>
          <w:lang w:val="it-IT"/>
        </w:rPr>
        <w:t>Inaugurazione sabato 21 settembre, ore 18</w:t>
      </w:r>
    </w:p>
    <w:p w14:paraId="7C37C09C" w14:textId="77777777" w:rsidR="00D53E8E" w:rsidRPr="00947567" w:rsidRDefault="00D53E8E" w:rsidP="006829EF">
      <w:pPr>
        <w:rPr>
          <w:rFonts w:ascii="Times New Roman" w:hAnsi="Times New Roman" w:cs="Times New Roman"/>
          <w:sz w:val="28"/>
          <w:szCs w:val="28"/>
          <w:lang w:val="it-IT"/>
        </w:rPr>
      </w:pPr>
    </w:p>
    <w:p w14:paraId="0705029D" w14:textId="547EF349"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La Fondazione Carlo </w:t>
      </w:r>
      <w:proofErr w:type="spellStart"/>
      <w:r w:rsidRPr="00947567">
        <w:rPr>
          <w:rFonts w:ascii="Times New Roman" w:hAnsi="Times New Roman" w:cs="Times New Roman"/>
          <w:sz w:val="28"/>
          <w:szCs w:val="28"/>
          <w:lang w:val="it-IT"/>
        </w:rPr>
        <w:t>Laviosa</w:t>
      </w:r>
      <w:proofErr w:type="spellEnd"/>
      <w:r w:rsidRPr="00947567">
        <w:rPr>
          <w:rFonts w:ascii="Times New Roman" w:hAnsi="Times New Roman" w:cs="Times New Roman"/>
          <w:sz w:val="28"/>
          <w:szCs w:val="28"/>
          <w:lang w:val="it-IT"/>
        </w:rPr>
        <w:t xml:space="preserve"> e il Comune di Livorno, in collaborazione con il </w:t>
      </w:r>
      <w:proofErr w:type="spellStart"/>
      <w:r w:rsidRPr="00947567">
        <w:rPr>
          <w:rFonts w:ascii="Times New Roman" w:hAnsi="Times New Roman" w:cs="Times New Roman"/>
          <w:sz w:val="28"/>
          <w:szCs w:val="28"/>
          <w:lang w:val="it-IT"/>
        </w:rPr>
        <w:t>Fotoclub</w:t>
      </w:r>
      <w:proofErr w:type="spellEnd"/>
      <w:r w:rsidRPr="00947567">
        <w:rPr>
          <w:rFonts w:ascii="Times New Roman" w:hAnsi="Times New Roman" w:cs="Times New Roman"/>
          <w:sz w:val="28"/>
          <w:szCs w:val="28"/>
          <w:lang w:val="it-IT"/>
        </w:rPr>
        <w:t xml:space="preserve"> Nove, circolo affiliato FIAF 2283 (Federazione Italiana Associazioni Fotografiche) e con l’associazione </w:t>
      </w:r>
      <w:proofErr w:type="spellStart"/>
      <w:r w:rsidRPr="00947567">
        <w:rPr>
          <w:rFonts w:ascii="Times New Roman" w:hAnsi="Times New Roman" w:cs="Times New Roman"/>
          <w:sz w:val="28"/>
          <w:szCs w:val="28"/>
          <w:lang w:val="it-IT"/>
        </w:rPr>
        <w:t>DeFactory</w:t>
      </w:r>
      <w:proofErr w:type="spellEnd"/>
      <w:r w:rsidRPr="00947567">
        <w:rPr>
          <w:rFonts w:ascii="Times New Roman" w:hAnsi="Times New Roman" w:cs="Times New Roman"/>
          <w:sz w:val="28"/>
          <w:szCs w:val="28"/>
          <w:lang w:val="it-IT"/>
        </w:rPr>
        <w:t>,</w:t>
      </w:r>
      <w:r w:rsidR="006829EF">
        <w:rPr>
          <w:rFonts w:ascii="Times New Roman" w:hAnsi="Times New Roman" w:cs="Times New Roman"/>
          <w:sz w:val="28"/>
          <w:szCs w:val="28"/>
          <w:lang w:val="it-IT"/>
        </w:rPr>
        <w:t xml:space="preserve"> hanno promosso</w:t>
      </w:r>
      <w:r w:rsidRPr="00947567">
        <w:rPr>
          <w:rFonts w:ascii="Times New Roman" w:hAnsi="Times New Roman" w:cs="Times New Roman"/>
          <w:sz w:val="28"/>
          <w:szCs w:val="28"/>
          <w:lang w:val="it-IT"/>
        </w:rPr>
        <w:t xml:space="preserve"> la seconda edizione del concorso “Fotografia e mondo del lavoro”. </w:t>
      </w:r>
    </w:p>
    <w:p w14:paraId="6642013F" w14:textId="58FB3BA3"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L’edizione 2019 ha </w:t>
      </w:r>
      <w:r w:rsidR="006829EF">
        <w:rPr>
          <w:rFonts w:ascii="Times New Roman" w:hAnsi="Times New Roman" w:cs="Times New Roman"/>
          <w:sz w:val="28"/>
          <w:szCs w:val="28"/>
          <w:lang w:val="it-IT"/>
        </w:rPr>
        <w:t>avuto come</w:t>
      </w:r>
      <w:r w:rsidRPr="00947567">
        <w:rPr>
          <w:rFonts w:ascii="Times New Roman" w:hAnsi="Times New Roman" w:cs="Times New Roman"/>
          <w:sz w:val="28"/>
          <w:szCs w:val="28"/>
          <w:lang w:val="it-IT"/>
        </w:rPr>
        <w:t xml:space="preserve"> tema “</w:t>
      </w:r>
      <w:bookmarkStart w:id="0" w:name="_Hlk19117739"/>
      <w:r w:rsidRPr="00947567">
        <w:rPr>
          <w:rFonts w:ascii="Times New Roman" w:hAnsi="Times New Roman" w:cs="Times New Roman"/>
          <w:sz w:val="28"/>
          <w:szCs w:val="28"/>
          <w:lang w:val="it-IT"/>
        </w:rPr>
        <w:t>Come l’industria interagisce con il paesaggio e la vita sociale</w:t>
      </w:r>
      <w:bookmarkEnd w:id="0"/>
      <w:r w:rsidRPr="00947567">
        <w:rPr>
          <w:rFonts w:ascii="Times New Roman" w:hAnsi="Times New Roman" w:cs="Times New Roman"/>
          <w:sz w:val="28"/>
          <w:szCs w:val="28"/>
          <w:lang w:val="it-IT"/>
        </w:rPr>
        <w:t>”.</w:t>
      </w:r>
    </w:p>
    <w:p w14:paraId="30F8302C" w14:textId="77777777" w:rsidR="00D53E8E" w:rsidRDefault="00D53E8E" w:rsidP="006829EF">
      <w:pPr>
        <w:rPr>
          <w:rFonts w:ascii="Times New Roman" w:hAnsi="Times New Roman" w:cs="Times New Roman"/>
          <w:sz w:val="28"/>
          <w:szCs w:val="28"/>
          <w:lang w:val="it-IT"/>
        </w:rPr>
      </w:pPr>
    </w:p>
    <w:p w14:paraId="4BDEEB35" w14:textId="2C359FB2" w:rsidR="006829EF" w:rsidRDefault="001033E7" w:rsidP="006829EF">
      <w:pPr>
        <w:rPr>
          <w:rFonts w:ascii="Times New Roman" w:hAnsi="Times New Roman" w:cs="Times New Roman"/>
          <w:sz w:val="28"/>
          <w:szCs w:val="28"/>
          <w:lang w:val="it-IT"/>
        </w:rPr>
      </w:pPr>
      <w:r>
        <w:rPr>
          <w:rFonts w:ascii="Times New Roman" w:hAnsi="Times New Roman" w:cs="Times New Roman"/>
          <w:sz w:val="28"/>
          <w:szCs w:val="28"/>
          <w:lang w:val="it-IT"/>
        </w:rPr>
        <w:t xml:space="preserve">I </w:t>
      </w:r>
      <w:r w:rsidR="00B833A8">
        <w:rPr>
          <w:rFonts w:ascii="Times New Roman" w:hAnsi="Times New Roman" w:cs="Times New Roman"/>
          <w:sz w:val="28"/>
          <w:szCs w:val="28"/>
          <w:lang w:val="it-IT"/>
        </w:rPr>
        <w:t xml:space="preserve">portfolio dei </w:t>
      </w:r>
      <w:r w:rsidR="00947567" w:rsidRPr="00947567">
        <w:rPr>
          <w:rFonts w:ascii="Times New Roman" w:hAnsi="Times New Roman" w:cs="Times New Roman"/>
          <w:sz w:val="28"/>
          <w:szCs w:val="28"/>
          <w:lang w:val="it-IT"/>
        </w:rPr>
        <w:t>partecipanti</w:t>
      </w:r>
      <w:r>
        <w:rPr>
          <w:rFonts w:ascii="Times New Roman" w:hAnsi="Times New Roman" w:cs="Times New Roman"/>
          <w:sz w:val="28"/>
          <w:szCs w:val="28"/>
          <w:lang w:val="it-IT"/>
        </w:rPr>
        <w:t xml:space="preserve">, </w:t>
      </w:r>
      <w:r w:rsidR="00B833A8">
        <w:rPr>
          <w:rFonts w:ascii="Times New Roman" w:hAnsi="Times New Roman" w:cs="Times New Roman"/>
          <w:sz w:val="28"/>
          <w:szCs w:val="28"/>
          <w:lang w:val="it-IT"/>
        </w:rPr>
        <w:t>di</w:t>
      </w:r>
      <w:r w:rsidR="00947567" w:rsidRPr="00947567">
        <w:rPr>
          <w:rFonts w:ascii="Times New Roman" w:hAnsi="Times New Roman" w:cs="Times New Roman"/>
          <w:sz w:val="28"/>
          <w:szCs w:val="28"/>
          <w:lang w:val="it-IT"/>
        </w:rPr>
        <w:t xml:space="preserve"> cinque immagini</w:t>
      </w:r>
      <w:r>
        <w:rPr>
          <w:rFonts w:ascii="Times New Roman" w:hAnsi="Times New Roman" w:cs="Times New Roman"/>
          <w:sz w:val="28"/>
          <w:szCs w:val="28"/>
          <w:lang w:val="it-IT"/>
        </w:rPr>
        <w:t>, sono stati valutati d</w:t>
      </w:r>
      <w:r w:rsidR="006829EF">
        <w:rPr>
          <w:rFonts w:ascii="Times New Roman" w:hAnsi="Times New Roman" w:cs="Times New Roman"/>
          <w:sz w:val="28"/>
          <w:szCs w:val="28"/>
          <w:lang w:val="it-IT"/>
        </w:rPr>
        <w:t>a</w:t>
      </w:r>
      <w:r>
        <w:rPr>
          <w:rFonts w:ascii="Times New Roman" w:hAnsi="Times New Roman" w:cs="Times New Roman"/>
          <w:sz w:val="28"/>
          <w:szCs w:val="28"/>
          <w:lang w:val="it-IT"/>
        </w:rPr>
        <w:t>lla</w:t>
      </w:r>
      <w:r w:rsidR="006829EF">
        <w:rPr>
          <w:rFonts w:ascii="Times New Roman" w:hAnsi="Times New Roman" w:cs="Times New Roman"/>
          <w:sz w:val="28"/>
          <w:szCs w:val="28"/>
          <w:lang w:val="it-IT"/>
        </w:rPr>
        <w:t xml:space="preserve"> giuria</w:t>
      </w:r>
      <w:r>
        <w:rPr>
          <w:rFonts w:ascii="Times New Roman" w:hAnsi="Times New Roman" w:cs="Times New Roman"/>
          <w:sz w:val="28"/>
          <w:szCs w:val="28"/>
          <w:lang w:val="it-IT"/>
        </w:rPr>
        <w:t xml:space="preserve"> </w:t>
      </w:r>
      <w:r w:rsidR="006829EF">
        <w:rPr>
          <w:rFonts w:ascii="Times New Roman" w:hAnsi="Times New Roman" w:cs="Times New Roman"/>
          <w:sz w:val="28"/>
          <w:szCs w:val="28"/>
          <w:lang w:val="it-IT"/>
        </w:rPr>
        <w:t xml:space="preserve">composta da </w:t>
      </w:r>
      <w:r w:rsidR="006829EF" w:rsidRPr="006829EF">
        <w:rPr>
          <w:rFonts w:ascii="Times New Roman" w:hAnsi="Times New Roman" w:cs="Times New Roman"/>
          <w:sz w:val="28"/>
          <w:szCs w:val="28"/>
          <w:lang w:val="it-IT"/>
        </w:rPr>
        <w:t xml:space="preserve">Antonella </w:t>
      </w:r>
      <w:proofErr w:type="spellStart"/>
      <w:r w:rsidR="006829EF" w:rsidRPr="006829EF">
        <w:rPr>
          <w:rFonts w:ascii="Times New Roman" w:hAnsi="Times New Roman" w:cs="Times New Roman"/>
          <w:sz w:val="28"/>
          <w:szCs w:val="28"/>
          <w:lang w:val="it-IT"/>
        </w:rPr>
        <w:t>Alboni</w:t>
      </w:r>
      <w:proofErr w:type="spellEnd"/>
      <w:r w:rsidR="006829EF">
        <w:rPr>
          <w:rFonts w:ascii="Times New Roman" w:hAnsi="Times New Roman" w:cs="Times New Roman"/>
          <w:sz w:val="28"/>
          <w:szCs w:val="28"/>
          <w:lang w:val="it-IT"/>
        </w:rPr>
        <w:t xml:space="preserve"> (</w:t>
      </w:r>
      <w:r w:rsidR="006829EF" w:rsidRPr="006829EF">
        <w:rPr>
          <w:rFonts w:ascii="Times New Roman" w:hAnsi="Times New Roman" w:cs="Times New Roman"/>
          <w:sz w:val="28"/>
          <w:szCs w:val="28"/>
          <w:lang w:val="it-IT"/>
        </w:rPr>
        <w:t>consigliera della Fondazione C</w:t>
      </w:r>
      <w:r w:rsidR="006829EF">
        <w:rPr>
          <w:rFonts w:ascii="Times New Roman" w:hAnsi="Times New Roman" w:cs="Times New Roman"/>
          <w:sz w:val="28"/>
          <w:szCs w:val="28"/>
          <w:lang w:val="it-IT"/>
        </w:rPr>
        <w:t>arlo</w:t>
      </w:r>
      <w:r w:rsidR="006829EF" w:rsidRPr="006829EF">
        <w:rPr>
          <w:rFonts w:ascii="Times New Roman" w:hAnsi="Times New Roman" w:cs="Times New Roman"/>
          <w:sz w:val="28"/>
          <w:szCs w:val="28"/>
          <w:lang w:val="it-IT"/>
        </w:rPr>
        <w:t xml:space="preserve"> </w:t>
      </w:r>
      <w:proofErr w:type="spellStart"/>
      <w:r w:rsidR="006829EF" w:rsidRPr="006829EF">
        <w:rPr>
          <w:rFonts w:ascii="Times New Roman" w:hAnsi="Times New Roman" w:cs="Times New Roman"/>
          <w:sz w:val="28"/>
          <w:szCs w:val="28"/>
          <w:lang w:val="it-IT"/>
        </w:rPr>
        <w:t>Laviosa</w:t>
      </w:r>
      <w:proofErr w:type="spellEnd"/>
      <w:r w:rsidR="006829EF">
        <w:rPr>
          <w:rFonts w:ascii="Times New Roman" w:hAnsi="Times New Roman" w:cs="Times New Roman"/>
          <w:sz w:val="28"/>
          <w:szCs w:val="28"/>
          <w:lang w:val="it-IT"/>
        </w:rPr>
        <w:t xml:space="preserve">), </w:t>
      </w:r>
      <w:r w:rsidR="006829EF" w:rsidRPr="006829EF">
        <w:rPr>
          <w:rFonts w:ascii="Times New Roman" w:hAnsi="Times New Roman" w:cs="Times New Roman"/>
          <w:sz w:val="28"/>
          <w:szCs w:val="28"/>
          <w:lang w:val="it-IT"/>
        </w:rPr>
        <w:t xml:space="preserve">Marco Barsanti </w:t>
      </w:r>
      <w:r w:rsidR="006829EF">
        <w:rPr>
          <w:rFonts w:ascii="Times New Roman" w:hAnsi="Times New Roman" w:cs="Times New Roman"/>
          <w:sz w:val="28"/>
          <w:szCs w:val="28"/>
          <w:lang w:val="it-IT"/>
        </w:rPr>
        <w:t>(</w:t>
      </w:r>
      <w:r w:rsidR="006829EF" w:rsidRPr="006829EF">
        <w:rPr>
          <w:rFonts w:ascii="Times New Roman" w:hAnsi="Times New Roman" w:cs="Times New Roman"/>
          <w:sz w:val="28"/>
          <w:szCs w:val="28"/>
          <w:lang w:val="it-IT"/>
        </w:rPr>
        <w:t>fotografo, stampatore e docente</w:t>
      </w:r>
      <w:r w:rsidR="006829EF">
        <w:rPr>
          <w:rFonts w:ascii="Times New Roman" w:hAnsi="Times New Roman" w:cs="Times New Roman"/>
          <w:sz w:val="28"/>
          <w:szCs w:val="28"/>
          <w:lang w:val="it-IT"/>
        </w:rPr>
        <w:t xml:space="preserve">), </w:t>
      </w:r>
      <w:r w:rsidR="006829EF" w:rsidRPr="006829EF">
        <w:rPr>
          <w:rFonts w:ascii="Times New Roman" w:hAnsi="Times New Roman" w:cs="Times New Roman"/>
          <w:sz w:val="28"/>
          <w:szCs w:val="28"/>
          <w:lang w:val="it-IT"/>
        </w:rPr>
        <w:t xml:space="preserve">Valeria </w:t>
      </w:r>
      <w:proofErr w:type="spellStart"/>
      <w:r w:rsidR="006829EF" w:rsidRPr="006829EF">
        <w:rPr>
          <w:rFonts w:ascii="Times New Roman" w:hAnsi="Times New Roman" w:cs="Times New Roman"/>
          <w:sz w:val="28"/>
          <w:szCs w:val="28"/>
          <w:lang w:val="it-IT"/>
        </w:rPr>
        <w:t>Cioni</w:t>
      </w:r>
      <w:proofErr w:type="spellEnd"/>
      <w:r w:rsidR="006829EF" w:rsidRPr="006829EF">
        <w:rPr>
          <w:rFonts w:ascii="Times New Roman" w:hAnsi="Times New Roman" w:cs="Times New Roman"/>
          <w:sz w:val="28"/>
          <w:szCs w:val="28"/>
          <w:lang w:val="it-IT"/>
        </w:rPr>
        <w:t xml:space="preserve"> </w:t>
      </w:r>
      <w:r w:rsidR="006829EF">
        <w:rPr>
          <w:rFonts w:ascii="Times New Roman" w:hAnsi="Times New Roman" w:cs="Times New Roman"/>
          <w:sz w:val="28"/>
          <w:szCs w:val="28"/>
          <w:lang w:val="it-IT"/>
        </w:rPr>
        <w:t>(</w:t>
      </w:r>
      <w:r w:rsidR="006829EF" w:rsidRPr="006829EF">
        <w:rPr>
          <w:rFonts w:ascii="Times New Roman" w:hAnsi="Times New Roman" w:cs="Times New Roman"/>
          <w:sz w:val="28"/>
          <w:szCs w:val="28"/>
          <w:lang w:val="it-IT"/>
        </w:rPr>
        <w:t xml:space="preserve">rappresentante </w:t>
      </w:r>
      <w:r w:rsidR="006829EF">
        <w:rPr>
          <w:rFonts w:ascii="Times New Roman" w:hAnsi="Times New Roman" w:cs="Times New Roman"/>
          <w:sz w:val="28"/>
          <w:szCs w:val="28"/>
          <w:lang w:val="it-IT"/>
        </w:rPr>
        <w:t xml:space="preserve">del </w:t>
      </w:r>
      <w:r w:rsidR="006829EF" w:rsidRPr="006829EF">
        <w:rPr>
          <w:rFonts w:ascii="Times New Roman" w:hAnsi="Times New Roman" w:cs="Times New Roman"/>
          <w:sz w:val="28"/>
          <w:szCs w:val="28"/>
          <w:lang w:val="it-IT"/>
        </w:rPr>
        <w:t>Comune di Livorno</w:t>
      </w:r>
      <w:r w:rsidR="006829EF">
        <w:rPr>
          <w:rFonts w:ascii="Times New Roman" w:hAnsi="Times New Roman" w:cs="Times New Roman"/>
          <w:sz w:val="28"/>
          <w:szCs w:val="28"/>
          <w:lang w:val="it-IT"/>
        </w:rPr>
        <w:t xml:space="preserve">), </w:t>
      </w:r>
      <w:r w:rsidR="006829EF" w:rsidRPr="006829EF">
        <w:rPr>
          <w:rFonts w:ascii="Times New Roman" w:hAnsi="Times New Roman" w:cs="Times New Roman"/>
          <w:sz w:val="28"/>
          <w:szCs w:val="28"/>
          <w:lang w:val="it-IT"/>
        </w:rPr>
        <w:t xml:space="preserve">Carlo Lucarelli </w:t>
      </w:r>
      <w:r w:rsidR="006829EF">
        <w:rPr>
          <w:rFonts w:ascii="Times New Roman" w:hAnsi="Times New Roman" w:cs="Times New Roman"/>
          <w:sz w:val="28"/>
          <w:szCs w:val="28"/>
          <w:lang w:val="it-IT"/>
        </w:rPr>
        <w:t>(</w:t>
      </w:r>
      <w:r w:rsidR="006829EF" w:rsidRPr="006829EF">
        <w:rPr>
          <w:rFonts w:ascii="Times New Roman" w:hAnsi="Times New Roman" w:cs="Times New Roman"/>
          <w:sz w:val="28"/>
          <w:szCs w:val="28"/>
          <w:lang w:val="it-IT"/>
        </w:rPr>
        <w:t>delegato regionale FIAF per la Toscana</w:t>
      </w:r>
      <w:r w:rsidR="006829EF">
        <w:rPr>
          <w:rFonts w:ascii="Times New Roman" w:hAnsi="Times New Roman" w:cs="Times New Roman"/>
          <w:sz w:val="28"/>
          <w:szCs w:val="28"/>
          <w:lang w:val="it-IT"/>
        </w:rPr>
        <w:t xml:space="preserve">) e </w:t>
      </w:r>
      <w:r w:rsidR="006829EF" w:rsidRPr="006829EF">
        <w:rPr>
          <w:rFonts w:ascii="Times New Roman" w:hAnsi="Times New Roman" w:cs="Times New Roman"/>
          <w:sz w:val="28"/>
          <w:szCs w:val="28"/>
          <w:lang w:val="it-IT"/>
        </w:rPr>
        <w:t xml:space="preserve">Martin Vegas </w:t>
      </w:r>
      <w:r w:rsidR="006829EF">
        <w:rPr>
          <w:rFonts w:ascii="Times New Roman" w:hAnsi="Times New Roman" w:cs="Times New Roman"/>
          <w:sz w:val="28"/>
          <w:szCs w:val="28"/>
          <w:lang w:val="it-IT"/>
        </w:rPr>
        <w:t>(a</w:t>
      </w:r>
      <w:r w:rsidR="006829EF" w:rsidRPr="006829EF">
        <w:rPr>
          <w:rFonts w:ascii="Times New Roman" w:hAnsi="Times New Roman" w:cs="Times New Roman"/>
          <w:sz w:val="28"/>
          <w:szCs w:val="28"/>
          <w:lang w:val="it-IT"/>
        </w:rPr>
        <w:t xml:space="preserve">rt </w:t>
      </w:r>
      <w:r w:rsidR="006829EF">
        <w:rPr>
          <w:rFonts w:ascii="Times New Roman" w:hAnsi="Times New Roman" w:cs="Times New Roman"/>
          <w:sz w:val="28"/>
          <w:szCs w:val="28"/>
          <w:lang w:val="it-IT"/>
        </w:rPr>
        <w:t>d</w:t>
      </w:r>
      <w:r w:rsidR="006829EF" w:rsidRPr="006829EF">
        <w:rPr>
          <w:rFonts w:ascii="Times New Roman" w:hAnsi="Times New Roman" w:cs="Times New Roman"/>
          <w:sz w:val="28"/>
          <w:szCs w:val="28"/>
          <w:lang w:val="it-IT"/>
        </w:rPr>
        <w:t xml:space="preserve">irector </w:t>
      </w:r>
      <w:proofErr w:type="spellStart"/>
      <w:r w:rsidR="006829EF" w:rsidRPr="006829EF">
        <w:rPr>
          <w:rFonts w:ascii="Times New Roman" w:hAnsi="Times New Roman" w:cs="Times New Roman"/>
          <w:sz w:val="28"/>
          <w:szCs w:val="28"/>
          <w:lang w:val="it-IT"/>
        </w:rPr>
        <w:t>ImageNation</w:t>
      </w:r>
      <w:proofErr w:type="spellEnd"/>
      <w:r w:rsidR="006829EF">
        <w:rPr>
          <w:rFonts w:ascii="Times New Roman" w:hAnsi="Times New Roman" w:cs="Times New Roman"/>
          <w:sz w:val="28"/>
          <w:szCs w:val="28"/>
          <w:lang w:val="it-IT"/>
        </w:rPr>
        <w:t>).</w:t>
      </w:r>
    </w:p>
    <w:p w14:paraId="1FF69469" w14:textId="51A85629" w:rsidR="0097070D" w:rsidRDefault="0097070D" w:rsidP="006829EF">
      <w:pPr>
        <w:rPr>
          <w:rFonts w:ascii="Times New Roman" w:hAnsi="Times New Roman" w:cs="Times New Roman"/>
          <w:sz w:val="28"/>
          <w:szCs w:val="28"/>
          <w:lang w:val="it-IT"/>
        </w:rPr>
      </w:pPr>
    </w:p>
    <w:p w14:paraId="0C80EADA" w14:textId="77777777" w:rsidR="001033E7" w:rsidRDefault="007C4BEA" w:rsidP="0097070D">
      <w:pPr>
        <w:rPr>
          <w:rFonts w:ascii="Times New Roman" w:hAnsi="Times New Roman" w:cs="Times New Roman"/>
          <w:sz w:val="28"/>
          <w:szCs w:val="28"/>
          <w:lang w:val="it-IT"/>
        </w:rPr>
      </w:pPr>
      <w:r>
        <w:rPr>
          <w:rFonts w:ascii="Times New Roman" w:hAnsi="Times New Roman" w:cs="Times New Roman"/>
          <w:sz w:val="28"/>
          <w:szCs w:val="28"/>
          <w:lang w:val="it-IT"/>
        </w:rPr>
        <w:t xml:space="preserve">Il vincitore </w:t>
      </w:r>
      <w:r w:rsidR="001033E7">
        <w:rPr>
          <w:rFonts w:ascii="Times New Roman" w:hAnsi="Times New Roman" w:cs="Times New Roman"/>
          <w:sz w:val="28"/>
          <w:szCs w:val="28"/>
          <w:lang w:val="it-IT"/>
        </w:rPr>
        <w:t xml:space="preserve">della seconda edizione del concorso fotografico </w:t>
      </w:r>
      <w:r>
        <w:rPr>
          <w:rFonts w:ascii="Times New Roman" w:hAnsi="Times New Roman" w:cs="Times New Roman"/>
          <w:sz w:val="28"/>
          <w:szCs w:val="28"/>
          <w:lang w:val="it-IT"/>
        </w:rPr>
        <w:t xml:space="preserve">è </w:t>
      </w:r>
      <w:r w:rsidR="0097070D" w:rsidRPr="0097070D">
        <w:rPr>
          <w:rFonts w:ascii="Times New Roman" w:hAnsi="Times New Roman" w:cs="Times New Roman"/>
          <w:sz w:val="28"/>
          <w:szCs w:val="28"/>
          <w:lang w:val="it-IT"/>
        </w:rPr>
        <w:t>Lorenzo Leone</w:t>
      </w:r>
      <w:r>
        <w:rPr>
          <w:rFonts w:ascii="Times New Roman" w:hAnsi="Times New Roman" w:cs="Times New Roman"/>
          <w:sz w:val="28"/>
          <w:szCs w:val="28"/>
          <w:lang w:val="it-IT"/>
        </w:rPr>
        <w:t xml:space="preserve"> </w:t>
      </w:r>
      <w:r w:rsidR="0097070D" w:rsidRPr="0097070D">
        <w:rPr>
          <w:rFonts w:ascii="Times New Roman" w:hAnsi="Times New Roman" w:cs="Times New Roman"/>
          <w:sz w:val="28"/>
          <w:szCs w:val="28"/>
          <w:lang w:val="it-IT"/>
        </w:rPr>
        <w:t>di Napoli</w:t>
      </w:r>
      <w:r>
        <w:rPr>
          <w:rFonts w:ascii="Times New Roman" w:hAnsi="Times New Roman" w:cs="Times New Roman"/>
          <w:sz w:val="28"/>
          <w:szCs w:val="28"/>
          <w:lang w:val="it-IT"/>
        </w:rPr>
        <w:t xml:space="preserve">. </w:t>
      </w:r>
    </w:p>
    <w:p w14:paraId="26A004B9" w14:textId="48BE5CD9" w:rsidR="0097070D" w:rsidRPr="0097070D" w:rsidRDefault="007C4BEA" w:rsidP="0097070D">
      <w:pPr>
        <w:rPr>
          <w:rFonts w:ascii="Times New Roman" w:hAnsi="Times New Roman" w:cs="Times New Roman"/>
          <w:sz w:val="28"/>
          <w:szCs w:val="28"/>
          <w:lang w:val="it-IT"/>
        </w:rPr>
      </w:pPr>
      <w:r>
        <w:rPr>
          <w:rFonts w:ascii="Times New Roman" w:hAnsi="Times New Roman" w:cs="Times New Roman"/>
          <w:sz w:val="28"/>
          <w:szCs w:val="28"/>
          <w:lang w:val="it-IT"/>
        </w:rPr>
        <w:t xml:space="preserve">Il secondo premio va a </w:t>
      </w:r>
      <w:r w:rsidR="0097070D" w:rsidRPr="0097070D">
        <w:rPr>
          <w:rFonts w:ascii="Times New Roman" w:hAnsi="Times New Roman" w:cs="Times New Roman"/>
          <w:sz w:val="28"/>
          <w:szCs w:val="28"/>
          <w:lang w:val="it-IT"/>
        </w:rPr>
        <w:t xml:space="preserve">Fabio </w:t>
      </w:r>
      <w:proofErr w:type="spellStart"/>
      <w:r w:rsidR="0097070D" w:rsidRPr="0097070D">
        <w:rPr>
          <w:rFonts w:ascii="Times New Roman" w:hAnsi="Times New Roman" w:cs="Times New Roman"/>
          <w:sz w:val="28"/>
          <w:szCs w:val="28"/>
          <w:lang w:val="it-IT"/>
        </w:rPr>
        <w:t>Capaccioli</w:t>
      </w:r>
      <w:proofErr w:type="spellEnd"/>
      <w:r w:rsidR="0097070D" w:rsidRPr="0097070D">
        <w:rPr>
          <w:rFonts w:ascii="Times New Roman" w:hAnsi="Times New Roman" w:cs="Times New Roman"/>
          <w:sz w:val="28"/>
          <w:szCs w:val="28"/>
          <w:lang w:val="it-IT"/>
        </w:rPr>
        <w:t xml:space="preserve"> di Rosignano Marittimo</w:t>
      </w:r>
      <w:r>
        <w:rPr>
          <w:rFonts w:ascii="Times New Roman" w:hAnsi="Times New Roman" w:cs="Times New Roman"/>
          <w:sz w:val="28"/>
          <w:szCs w:val="28"/>
          <w:lang w:val="it-IT"/>
        </w:rPr>
        <w:t xml:space="preserve">, il terzo premio va a </w:t>
      </w:r>
      <w:r w:rsidR="0097070D" w:rsidRPr="0097070D">
        <w:rPr>
          <w:rFonts w:ascii="Times New Roman" w:hAnsi="Times New Roman" w:cs="Times New Roman"/>
          <w:sz w:val="28"/>
          <w:szCs w:val="28"/>
          <w:lang w:val="it-IT"/>
        </w:rPr>
        <w:t>Tiziano Donati di Piombino</w:t>
      </w:r>
      <w:r>
        <w:rPr>
          <w:rFonts w:ascii="Times New Roman" w:hAnsi="Times New Roman" w:cs="Times New Roman"/>
          <w:sz w:val="28"/>
          <w:szCs w:val="28"/>
          <w:lang w:val="it-IT"/>
        </w:rPr>
        <w:t xml:space="preserve">, il quarto premio va a </w:t>
      </w:r>
      <w:r w:rsidR="0097070D" w:rsidRPr="0097070D">
        <w:rPr>
          <w:rFonts w:ascii="Times New Roman" w:hAnsi="Times New Roman" w:cs="Times New Roman"/>
          <w:sz w:val="28"/>
          <w:szCs w:val="28"/>
          <w:lang w:val="it-IT"/>
        </w:rPr>
        <w:t xml:space="preserve">Tony Martorelli </w:t>
      </w:r>
      <w:r>
        <w:rPr>
          <w:rFonts w:ascii="Times New Roman" w:hAnsi="Times New Roman" w:cs="Times New Roman"/>
          <w:sz w:val="28"/>
          <w:szCs w:val="28"/>
          <w:lang w:val="it-IT"/>
        </w:rPr>
        <w:t>(</w:t>
      </w:r>
      <w:r w:rsidR="0097070D" w:rsidRPr="0097070D">
        <w:rPr>
          <w:rFonts w:ascii="Times New Roman" w:hAnsi="Times New Roman" w:cs="Times New Roman"/>
          <w:sz w:val="28"/>
          <w:szCs w:val="28"/>
          <w:lang w:val="it-IT"/>
        </w:rPr>
        <w:t>pseudonimo di Paolo Ciriello</w:t>
      </w:r>
      <w:r>
        <w:rPr>
          <w:rFonts w:ascii="Times New Roman" w:hAnsi="Times New Roman" w:cs="Times New Roman"/>
          <w:sz w:val="28"/>
          <w:szCs w:val="28"/>
          <w:lang w:val="it-IT"/>
        </w:rPr>
        <w:t xml:space="preserve">) </w:t>
      </w:r>
      <w:r w:rsidR="0097070D" w:rsidRPr="0097070D">
        <w:rPr>
          <w:rFonts w:ascii="Times New Roman" w:hAnsi="Times New Roman" w:cs="Times New Roman"/>
          <w:sz w:val="28"/>
          <w:szCs w:val="28"/>
          <w:lang w:val="it-IT"/>
        </w:rPr>
        <w:t>di Livorno</w:t>
      </w:r>
      <w:r>
        <w:rPr>
          <w:rFonts w:ascii="Times New Roman" w:hAnsi="Times New Roman" w:cs="Times New Roman"/>
          <w:sz w:val="28"/>
          <w:szCs w:val="28"/>
          <w:lang w:val="it-IT"/>
        </w:rPr>
        <w:t xml:space="preserve"> e il quinto premio va a </w:t>
      </w:r>
      <w:r w:rsidR="0097070D" w:rsidRPr="0097070D">
        <w:rPr>
          <w:rFonts w:ascii="Times New Roman" w:hAnsi="Times New Roman" w:cs="Times New Roman"/>
          <w:sz w:val="28"/>
          <w:szCs w:val="28"/>
          <w:lang w:val="it-IT"/>
        </w:rPr>
        <w:t>Marco Marcone di Roma</w:t>
      </w:r>
      <w:r>
        <w:rPr>
          <w:rFonts w:ascii="Times New Roman" w:hAnsi="Times New Roman" w:cs="Times New Roman"/>
          <w:sz w:val="28"/>
          <w:szCs w:val="28"/>
          <w:lang w:val="it-IT"/>
        </w:rPr>
        <w:t>.</w:t>
      </w:r>
    </w:p>
    <w:p w14:paraId="41FE50D1" w14:textId="61E2FCB3" w:rsidR="0097070D" w:rsidRDefault="007C4BEA" w:rsidP="0097070D">
      <w:pPr>
        <w:rPr>
          <w:rFonts w:ascii="Times New Roman" w:hAnsi="Times New Roman" w:cs="Times New Roman"/>
          <w:sz w:val="28"/>
          <w:szCs w:val="28"/>
          <w:lang w:val="it-IT"/>
        </w:rPr>
      </w:pPr>
      <w:r>
        <w:rPr>
          <w:rFonts w:ascii="Times New Roman" w:hAnsi="Times New Roman" w:cs="Times New Roman"/>
          <w:sz w:val="28"/>
          <w:szCs w:val="28"/>
          <w:lang w:val="it-IT"/>
        </w:rPr>
        <w:t xml:space="preserve">Inoltre è stata assegnata la </w:t>
      </w:r>
      <w:r w:rsidR="0097070D" w:rsidRPr="0097070D">
        <w:rPr>
          <w:rFonts w:ascii="Times New Roman" w:hAnsi="Times New Roman" w:cs="Times New Roman"/>
          <w:sz w:val="28"/>
          <w:szCs w:val="28"/>
          <w:lang w:val="it-IT"/>
        </w:rPr>
        <w:t>Targa Rotary Castiglioncello</w:t>
      </w:r>
      <w:r>
        <w:rPr>
          <w:rFonts w:ascii="Times New Roman" w:hAnsi="Times New Roman" w:cs="Times New Roman"/>
          <w:sz w:val="28"/>
          <w:szCs w:val="28"/>
          <w:lang w:val="it-IT"/>
        </w:rPr>
        <w:t xml:space="preserve"> </w:t>
      </w:r>
      <w:r w:rsidRPr="007C4BEA">
        <w:rPr>
          <w:rFonts w:ascii="Times New Roman" w:hAnsi="Times New Roman" w:cs="Times New Roman"/>
          <w:sz w:val="28"/>
          <w:szCs w:val="28"/>
          <w:lang w:val="it-IT"/>
        </w:rPr>
        <w:t xml:space="preserve">dal presidente Massimiliano </w:t>
      </w:r>
      <w:proofErr w:type="spellStart"/>
      <w:r w:rsidRPr="007C4BEA">
        <w:rPr>
          <w:rFonts w:ascii="Times New Roman" w:hAnsi="Times New Roman" w:cs="Times New Roman"/>
          <w:sz w:val="28"/>
          <w:szCs w:val="28"/>
          <w:lang w:val="it-IT"/>
        </w:rPr>
        <w:t>Barcali</w:t>
      </w:r>
      <w:proofErr w:type="spellEnd"/>
      <w:r>
        <w:rPr>
          <w:rFonts w:ascii="Times New Roman" w:hAnsi="Times New Roman" w:cs="Times New Roman"/>
          <w:sz w:val="28"/>
          <w:szCs w:val="28"/>
          <w:lang w:val="it-IT"/>
        </w:rPr>
        <w:t xml:space="preserve"> a Silvia </w:t>
      </w:r>
      <w:proofErr w:type="spellStart"/>
      <w:r>
        <w:rPr>
          <w:rFonts w:ascii="Times New Roman" w:hAnsi="Times New Roman" w:cs="Times New Roman"/>
          <w:sz w:val="28"/>
          <w:szCs w:val="28"/>
          <w:lang w:val="it-IT"/>
        </w:rPr>
        <w:t>Tampucci</w:t>
      </w:r>
      <w:proofErr w:type="spellEnd"/>
      <w:r>
        <w:rPr>
          <w:rFonts w:ascii="Times New Roman" w:hAnsi="Times New Roman" w:cs="Times New Roman"/>
          <w:sz w:val="28"/>
          <w:szCs w:val="28"/>
          <w:lang w:val="it-IT"/>
        </w:rPr>
        <w:t xml:space="preserve">, di Livorno, </w:t>
      </w:r>
      <w:r w:rsidR="0097070D" w:rsidRPr="0097070D">
        <w:rPr>
          <w:rFonts w:ascii="Times New Roman" w:hAnsi="Times New Roman" w:cs="Times New Roman"/>
          <w:sz w:val="28"/>
          <w:szCs w:val="28"/>
          <w:lang w:val="it-IT"/>
        </w:rPr>
        <w:t xml:space="preserve">per </w:t>
      </w:r>
      <w:r w:rsidR="000102C7">
        <w:rPr>
          <w:rFonts w:ascii="Times New Roman" w:hAnsi="Times New Roman" w:cs="Times New Roman"/>
          <w:sz w:val="28"/>
          <w:szCs w:val="28"/>
          <w:lang w:val="it-IT"/>
        </w:rPr>
        <w:t xml:space="preserve">le </w:t>
      </w:r>
      <w:r w:rsidR="0097070D" w:rsidRPr="0097070D">
        <w:rPr>
          <w:rFonts w:ascii="Times New Roman" w:hAnsi="Times New Roman" w:cs="Times New Roman"/>
          <w:sz w:val="28"/>
          <w:szCs w:val="28"/>
          <w:lang w:val="it-IT"/>
        </w:rPr>
        <w:t xml:space="preserve">qualità artistiche e </w:t>
      </w:r>
      <w:r w:rsidR="000102C7">
        <w:rPr>
          <w:rFonts w:ascii="Times New Roman" w:hAnsi="Times New Roman" w:cs="Times New Roman"/>
          <w:sz w:val="28"/>
          <w:szCs w:val="28"/>
          <w:lang w:val="it-IT"/>
        </w:rPr>
        <w:t xml:space="preserve">la </w:t>
      </w:r>
      <w:r w:rsidR="0097070D" w:rsidRPr="0097070D">
        <w:rPr>
          <w:rFonts w:ascii="Times New Roman" w:hAnsi="Times New Roman" w:cs="Times New Roman"/>
          <w:sz w:val="28"/>
          <w:szCs w:val="28"/>
          <w:lang w:val="it-IT"/>
        </w:rPr>
        <w:t>creatività</w:t>
      </w:r>
      <w:r>
        <w:rPr>
          <w:rFonts w:ascii="Times New Roman" w:hAnsi="Times New Roman" w:cs="Times New Roman"/>
          <w:sz w:val="28"/>
          <w:szCs w:val="28"/>
          <w:lang w:val="it-IT"/>
        </w:rPr>
        <w:t>.</w:t>
      </w:r>
    </w:p>
    <w:p w14:paraId="7E70C468" w14:textId="472BD2C0" w:rsidR="00A2247E" w:rsidRDefault="00A2247E" w:rsidP="0097070D">
      <w:pPr>
        <w:rPr>
          <w:rFonts w:ascii="Times New Roman" w:hAnsi="Times New Roman" w:cs="Times New Roman"/>
          <w:sz w:val="28"/>
          <w:szCs w:val="28"/>
          <w:lang w:val="it-IT"/>
        </w:rPr>
      </w:pPr>
    </w:p>
    <w:p w14:paraId="57075D6F" w14:textId="71D58D74" w:rsidR="00A2247E" w:rsidRDefault="00A2247E" w:rsidP="0097070D">
      <w:pPr>
        <w:rPr>
          <w:rFonts w:ascii="Times New Roman" w:hAnsi="Times New Roman" w:cs="Times New Roman"/>
          <w:sz w:val="28"/>
          <w:szCs w:val="28"/>
          <w:lang w:val="it-IT"/>
        </w:rPr>
      </w:pPr>
      <w:r>
        <w:rPr>
          <w:rFonts w:ascii="Times New Roman" w:hAnsi="Times New Roman" w:cs="Times New Roman"/>
          <w:sz w:val="28"/>
          <w:szCs w:val="28"/>
          <w:lang w:val="it-IT"/>
        </w:rPr>
        <w:t>“</w:t>
      </w:r>
      <w:r w:rsidRPr="00A2247E">
        <w:rPr>
          <w:rFonts w:ascii="Times New Roman" w:hAnsi="Times New Roman" w:cs="Times New Roman"/>
          <w:sz w:val="28"/>
          <w:szCs w:val="28"/>
          <w:lang w:val="it-IT"/>
        </w:rPr>
        <w:t xml:space="preserve">Il concorso promosso dalla Fondazione Carlo </w:t>
      </w:r>
      <w:proofErr w:type="spellStart"/>
      <w:r w:rsidRPr="00A2247E">
        <w:rPr>
          <w:rFonts w:ascii="Times New Roman" w:hAnsi="Times New Roman" w:cs="Times New Roman"/>
          <w:sz w:val="28"/>
          <w:szCs w:val="28"/>
          <w:lang w:val="it-IT"/>
        </w:rPr>
        <w:t>Laviosa</w:t>
      </w:r>
      <w:proofErr w:type="spellEnd"/>
      <w:r w:rsidRPr="00A2247E">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dichiara il direttore artistico Serafino Fasulo - </w:t>
      </w:r>
      <w:r w:rsidRPr="00A2247E">
        <w:rPr>
          <w:rFonts w:ascii="Times New Roman" w:hAnsi="Times New Roman" w:cs="Times New Roman"/>
          <w:sz w:val="28"/>
          <w:szCs w:val="28"/>
          <w:lang w:val="it-IT"/>
        </w:rPr>
        <w:t xml:space="preserve">ha inteso incoraggiare una lettura dell’industria in termini antropologici, un’indagine che facesse emergere quanto l’onda lunga dell’impiego nell’industria si rifletta nelle infinite sfaccettature del vivere. Il tema ha permesso un lavoro fotografico estremamente articolato. La struttura industriale è stata rappresentata come Moloch fagocitante o come monumento della contemporaneità, nitido, elegante, quasi incastonato nella natura. Industria che ci minaccia, industria che fa da sfondo alla rappresentazione di un’umanità tenacemente, talvolta ottusamente, alla ricerca del piacere, industria che evoca </w:t>
      </w:r>
    </w:p>
    <w:p w14:paraId="7D76E45B" w14:textId="77777777" w:rsidR="00A2247E" w:rsidRDefault="00A2247E" w:rsidP="0097070D">
      <w:pPr>
        <w:rPr>
          <w:rFonts w:ascii="Times New Roman" w:hAnsi="Times New Roman" w:cs="Times New Roman"/>
          <w:sz w:val="28"/>
          <w:szCs w:val="28"/>
          <w:lang w:val="it-IT"/>
        </w:rPr>
      </w:pPr>
    </w:p>
    <w:p w14:paraId="4CDC9480" w14:textId="77777777" w:rsidR="00A2247E" w:rsidRDefault="00A2247E" w:rsidP="0097070D">
      <w:pPr>
        <w:rPr>
          <w:rFonts w:ascii="Times New Roman" w:hAnsi="Times New Roman" w:cs="Times New Roman"/>
          <w:sz w:val="28"/>
          <w:szCs w:val="28"/>
          <w:lang w:val="it-IT"/>
        </w:rPr>
      </w:pPr>
    </w:p>
    <w:p w14:paraId="558095DB" w14:textId="77777777" w:rsidR="00A2247E" w:rsidRDefault="00A2247E" w:rsidP="0097070D">
      <w:pPr>
        <w:rPr>
          <w:rFonts w:ascii="Times New Roman" w:hAnsi="Times New Roman" w:cs="Times New Roman"/>
          <w:sz w:val="28"/>
          <w:szCs w:val="28"/>
          <w:lang w:val="it-IT"/>
        </w:rPr>
      </w:pPr>
    </w:p>
    <w:p w14:paraId="1B259B97" w14:textId="77777777" w:rsidR="003D0078" w:rsidRDefault="003D0078" w:rsidP="0097070D">
      <w:pPr>
        <w:rPr>
          <w:rFonts w:ascii="Times New Roman" w:hAnsi="Times New Roman" w:cs="Times New Roman"/>
          <w:sz w:val="28"/>
          <w:szCs w:val="28"/>
          <w:lang w:val="it-IT"/>
        </w:rPr>
      </w:pPr>
    </w:p>
    <w:p w14:paraId="6D938E9A" w14:textId="77777777" w:rsidR="003D0078" w:rsidRDefault="003D0078" w:rsidP="0097070D">
      <w:pPr>
        <w:rPr>
          <w:rFonts w:ascii="Times New Roman" w:hAnsi="Times New Roman" w:cs="Times New Roman"/>
          <w:sz w:val="28"/>
          <w:szCs w:val="28"/>
          <w:lang w:val="it-IT"/>
        </w:rPr>
      </w:pPr>
    </w:p>
    <w:p w14:paraId="3A01E624" w14:textId="77777777" w:rsidR="003D0078" w:rsidRDefault="003D0078" w:rsidP="0097070D">
      <w:pPr>
        <w:rPr>
          <w:rFonts w:ascii="Times New Roman" w:hAnsi="Times New Roman" w:cs="Times New Roman"/>
          <w:sz w:val="28"/>
          <w:szCs w:val="28"/>
          <w:lang w:val="it-IT"/>
        </w:rPr>
      </w:pPr>
    </w:p>
    <w:p w14:paraId="7740EB16" w14:textId="50D29744" w:rsidR="00A2247E" w:rsidRDefault="00A2247E" w:rsidP="0097070D">
      <w:pPr>
        <w:rPr>
          <w:rFonts w:ascii="Times New Roman" w:hAnsi="Times New Roman" w:cs="Times New Roman"/>
          <w:sz w:val="28"/>
          <w:szCs w:val="28"/>
          <w:lang w:val="it-IT"/>
        </w:rPr>
      </w:pPr>
      <w:r w:rsidRPr="00A2247E">
        <w:rPr>
          <w:rFonts w:ascii="Times New Roman" w:hAnsi="Times New Roman" w:cs="Times New Roman"/>
          <w:sz w:val="28"/>
          <w:szCs w:val="28"/>
          <w:lang w:val="it-IT"/>
        </w:rPr>
        <w:t>un passato recente di probabile benessere che ha lasciato solo tracce ammantate di nostalgia. Sarebbe stato interessante avere anche racconti/portfolio che riguardano il modo di vivere l’industria, che entrano nel corpo dell’edificio per scandagliarne i meccanismi, i molteplici ruoli che l’uomo al suo interno recita</w:t>
      </w:r>
      <w:r>
        <w:rPr>
          <w:rFonts w:ascii="Times New Roman" w:hAnsi="Times New Roman" w:cs="Times New Roman"/>
          <w:sz w:val="28"/>
          <w:szCs w:val="28"/>
          <w:lang w:val="it-IT"/>
        </w:rPr>
        <w:t>”.</w:t>
      </w:r>
    </w:p>
    <w:p w14:paraId="6DB85F8B" w14:textId="55363CF3" w:rsidR="00691EAF" w:rsidRDefault="00691EAF" w:rsidP="0097070D">
      <w:pPr>
        <w:rPr>
          <w:rFonts w:ascii="Times New Roman" w:hAnsi="Times New Roman" w:cs="Times New Roman"/>
          <w:sz w:val="28"/>
          <w:szCs w:val="28"/>
          <w:lang w:val="it-IT"/>
        </w:rPr>
      </w:pPr>
    </w:p>
    <w:p w14:paraId="3C87AC28" w14:textId="4C4B878F" w:rsidR="00691EAF" w:rsidRPr="00691EAF" w:rsidRDefault="00691EAF" w:rsidP="00691EAF">
      <w:pPr>
        <w:rPr>
          <w:rFonts w:ascii="Times New Roman" w:hAnsi="Times New Roman" w:cs="Times New Roman"/>
          <w:sz w:val="28"/>
          <w:szCs w:val="28"/>
          <w:lang w:val="it-IT"/>
        </w:rPr>
      </w:pPr>
      <w:r>
        <w:rPr>
          <w:rFonts w:ascii="Times New Roman" w:hAnsi="Times New Roman" w:cs="Times New Roman"/>
          <w:sz w:val="28"/>
          <w:szCs w:val="28"/>
          <w:lang w:val="it-IT"/>
        </w:rPr>
        <w:t>“</w:t>
      </w:r>
      <w:r w:rsidRPr="00691EAF">
        <w:rPr>
          <w:rFonts w:ascii="Times New Roman" w:hAnsi="Times New Roman" w:cs="Times New Roman"/>
          <w:sz w:val="28"/>
          <w:szCs w:val="28"/>
          <w:lang w:val="it-IT"/>
        </w:rPr>
        <w:t xml:space="preserve">Ringrazio la Fondazione </w:t>
      </w:r>
      <w:proofErr w:type="spellStart"/>
      <w:r w:rsidRPr="00691EAF">
        <w:rPr>
          <w:rFonts w:ascii="Times New Roman" w:hAnsi="Times New Roman" w:cs="Times New Roman"/>
          <w:sz w:val="28"/>
          <w:szCs w:val="28"/>
          <w:lang w:val="it-IT"/>
        </w:rPr>
        <w:t>Laviosa</w:t>
      </w:r>
      <w:proofErr w:type="spellEnd"/>
      <w:r w:rsidRPr="00691EAF">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afferma l’assessore alla cultura del Comune di Livorno, Simone Lenzi - </w:t>
      </w:r>
      <w:r w:rsidRPr="00691EAF">
        <w:rPr>
          <w:rFonts w:ascii="Times New Roman" w:hAnsi="Times New Roman" w:cs="Times New Roman"/>
          <w:sz w:val="28"/>
          <w:szCs w:val="28"/>
          <w:lang w:val="it-IT"/>
        </w:rPr>
        <w:t>per il contributo culturale che offre alla città con l’ampio progetto Fotografia e Mondo del Lavoro, portato avanti in condivisione con il Comune. Un progetto legato al linguaggio fotografico che ha permesso alla città di avvicinarsi al mondo della fotografia attraverso momenti espositivi, produttivi e didattici, prim</w:t>
      </w:r>
      <w:r>
        <w:rPr>
          <w:rFonts w:ascii="Times New Roman" w:hAnsi="Times New Roman" w:cs="Times New Roman"/>
          <w:sz w:val="28"/>
          <w:szCs w:val="28"/>
          <w:lang w:val="it-IT"/>
        </w:rPr>
        <w:t>o</w:t>
      </w:r>
      <w:r w:rsidRPr="00691EAF">
        <w:rPr>
          <w:rFonts w:ascii="Times New Roman" w:hAnsi="Times New Roman" w:cs="Times New Roman"/>
          <w:sz w:val="28"/>
          <w:szCs w:val="28"/>
          <w:lang w:val="it-IT"/>
        </w:rPr>
        <w:t xml:space="preserve"> fra tutti - mi piace ricordarlo</w:t>
      </w:r>
      <w:r>
        <w:rPr>
          <w:rFonts w:ascii="Times New Roman" w:hAnsi="Times New Roman" w:cs="Times New Roman"/>
          <w:sz w:val="28"/>
          <w:szCs w:val="28"/>
          <w:lang w:val="it-IT"/>
        </w:rPr>
        <w:t xml:space="preserve"> </w:t>
      </w:r>
      <w:r w:rsidRPr="00691EAF">
        <w:rPr>
          <w:rFonts w:ascii="Times New Roman" w:hAnsi="Times New Roman" w:cs="Times New Roman"/>
          <w:sz w:val="28"/>
          <w:szCs w:val="28"/>
          <w:lang w:val="it-IT"/>
        </w:rPr>
        <w:t>- la mostra di Letizia Battaglia che</w:t>
      </w:r>
      <w:r>
        <w:rPr>
          <w:rFonts w:ascii="Times New Roman" w:hAnsi="Times New Roman" w:cs="Times New Roman"/>
          <w:sz w:val="28"/>
          <w:szCs w:val="28"/>
          <w:lang w:val="it-IT"/>
        </w:rPr>
        <w:t>,</w:t>
      </w:r>
      <w:r w:rsidRPr="00691EAF">
        <w:rPr>
          <w:rFonts w:ascii="Times New Roman" w:hAnsi="Times New Roman" w:cs="Times New Roman"/>
          <w:sz w:val="28"/>
          <w:szCs w:val="28"/>
          <w:lang w:val="it-IT"/>
        </w:rPr>
        <w:t xml:space="preserve"> con i suoi straordinari scatti</w:t>
      </w:r>
      <w:r>
        <w:rPr>
          <w:rFonts w:ascii="Times New Roman" w:hAnsi="Times New Roman" w:cs="Times New Roman"/>
          <w:sz w:val="28"/>
          <w:szCs w:val="28"/>
          <w:lang w:val="it-IT"/>
        </w:rPr>
        <w:t>,</w:t>
      </w:r>
      <w:r w:rsidRPr="00691EAF">
        <w:rPr>
          <w:rFonts w:ascii="Times New Roman" w:hAnsi="Times New Roman" w:cs="Times New Roman"/>
          <w:sz w:val="28"/>
          <w:szCs w:val="28"/>
          <w:lang w:val="it-IT"/>
        </w:rPr>
        <w:t xml:space="preserve"> ha incantato letteralmente la città. Ora questa nuova esposizione, frutto di un concorso fotografico sul tema </w:t>
      </w:r>
      <w:r>
        <w:rPr>
          <w:rFonts w:ascii="Times New Roman" w:hAnsi="Times New Roman" w:cs="Times New Roman"/>
          <w:sz w:val="28"/>
          <w:szCs w:val="28"/>
          <w:lang w:val="it-IT"/>
        </w:rPr>
        <w:t>‘</w:t>
      </w:r>
      <w:r w:rsidRPr="00691EAF">
        <w:rPr>
          <w:rFonts w:ascii="Times New Roman" w:hAnsi="Times New Roman" w:cs="Times New Roman"/>
          <w:sz w:val="28"/>
          <w:szCs w:val="28"/>
          <w:lang w:val="it-IT"/>
        </w:rPr>
        <w:t>Come l’industria interagisce con il paesaggio e la vita sociale</w:t>
      </w:r>
      <w:r>
        <w:rPr>
          <w:rFonts w:ascii="Times New Roman" w:hAnsi="Times New Roman" w:cs="Times New Roman"/>
          <w:sz w:val="28"/>
          <w:szCs w:val="28"/>
          <w:lang w:val="it-IT"/>
        </w:rPr>
        <w:t>’</w:t>
      </w:r>
      <w:r w:rsidRPr="00691EAF">
        <w:rPr>
          <w:rFonts w:ascii="Times New Roman" w:hAnsi="Times New Roman" w:cs="Times New Roman"/>
          <w:sz w:val="28"/>
          <w:szCs w:val="28"/>
          <w:lang w:val="it-IT"/>
        </w:rPr>
        <w:t>. Numerose immagini estrapolate dai portfolio di fotografi provenienti da ogni dove che ci raccont</w:t>
      </w:r>
      <w:r>
        <w:rPr>
          <w:rFonts w:ascii="Times New Roman" w:hAnsi="Times New Roman" w:cs="Times New Roman"/>
          <w:sz w:val="28"/>
          <w:szCs w:val="28"/>
          <w:lang w:val="it-IT"/>
        </w:rPr>
        <w:t>a</w:t>
      </w:r>
      <w:r w:rsidRPr="00691EAF">
        <w:rPr>
          <w:rFonts w:ascii="Times New Roman" w:hAnsi="Times New Roman" w:cs="Times New Roman"/>
          <w:sz w:val="28"/>
          <w:szCs w:val="28"/>
          <w:lang w:val="it-IT"/>
        </w:rPr>
        <w:t>no come l’industria si declina nel paesaggio, nel nostro vivere quotidiano, nelle nostre abitudini e nell’ambiente che è sotto i nostri occhi</w:t>
      </w:r>
      <w:r>
        <w:rPr>
          <w:rFonts w:ascii="Times New Roman" w:hAnsi="Times New Roman" w:cs="Times New Roman"/>
          <w:sz w:val="28"/>
          <w:szCs w:val="28"/>
          <w:lang w:val="it-IT"/>
        </w:rPr>
        <w:t>,</w:t>
      </w:r>
      <w:r w:rsidRPr="00691EAF">
        <w:rPr>
          <w:rFonts w:ascii="Times New Roman" w:hAnsi="Times New Roman" w:cs="Times New Roman"/>
          <w:sz w:val="28"/>
          <w:szCs w:val="28"/>
          <w:lang w:val="it-IT"/>
        </w:rPr>
        <w:t xml:space="preserve"> ma che spesso non riusciamo a catturare</w:t>
      </w:r>
      <w:r>
        <w:rPr>
          <w:rFonts w:ascii="Times New Roman" w:hAnsi="Times New Roman" w:cs="Times New Roman"/>
          <w:sz w:val="28"/>
          <w:szCs w:val="28"/>
          <w:lang w:val="it-IT"/>
        </w:rPr>
        <w:t>”</w:t>
      </w:r>
      <w:r w:rsidRPr="00691EAF">
        <w:rPr>
          <w:rFonts w:ascii="Times New Roman" w:hAnsi="Times New Roman" w:cs="Times New Roman"/>
          <w:sz w:val="28"/>
          <w:szCs w:val="28"/>
          <w:lang w:val="it-IT"/>
        </w:rPr>
        <w:t>.</w:t>
      </w:r>
    </w:p>
    <w:p w14:paraId="092635BD" w14:textId="77777777" w:rsidR="006829EF" w:rsidRPr="006829EF" w:rsidRDefault="006829EF" w:rsidP="006829EF">
      <w:pPr>
        <w:rPr>
          <w:rFonts w:ascii="Times New Roman" w:hAnsi="Times New Roman" w:cs="Times New Roman"/>
          <w:sz w:val="28"/>
          <w:szCs w:val="28"/>
          <w:lang w:val="it-IT"/>
        </w:rPr>
      </w:pPr>
    </w:p>
    <w:p w14:paraId="4FEEC8BE" w14:textId="1849A99D" w:rsidR="00D53E8E"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I</w:t>
      </w:r>
      <w:r w:rsidR="00364AFD">
        <w:rPr>
          <w:rFonts w:ascii="Times New Roman" w:hAnsi="Times New Roman" w:cs="Times New Roman"/>
          <w:sz w:val="28"/>
          <w:szCs w:val="28"/>
          <w:lang w:val="it-IT"/>
        </w:rPr>
        <w:t>l</w:t>
      </w:r>
      <w:r w:rsidRPr="00947567">
        <w:rPr>
          <w:rFonts w:ascii="Times New Roman" w:hAnsi="Times New Roman" w:cs="Times New Roman"/>
          <w:sz w:val="28"/>
          <w:szCs w:val="28"/>
          <w:lang w:val="it-IT"/>
        </w:rPr>
        <w:t xml:space="preserve"> prim</w:t>
      </w:r>
      <w:r w:rsidR="00364AFD">
        <w:rPr>
          <w:rFonts w:ascii="Times New Roman" w:hAnsi="Times New Roman" w:cs="Times New Roman"/>
          <w:sz w:val="28"/>
          <w:szCs w:val="28"/>
          <w:lang w:val="it-IT"/>
        </w:rPr>
        <w:t xml:space="preserve">o </w:t>
      </w:r>
      <w:r w:rsidRPr="00947567">
        <w:rPr>
          <w:rFonts w:ascii="Times New Roman" w:hAnsi="Times New Roman" w:cs="Times New Roman"/>
          <w:sz w:val="28"/>
          <w:szCs w:val="28"/>
          <w:lang w:val="it-IT"/>
        </w:rPr>
        <w:t>selezionat</w:t>
      </w:r>
      <w:r w:rsidR="00364AFD">
        <w:rPr>
          <w:rFonts w:ascii="Times New Roman" w:hAnsi="Times New Roman" w:cs="Times New Roman"/>
          <w:sz w:val="28"/>
          <w:szCs w:val="28"/>
          <w:lang w:val="it-IT"/>
        </w:rPr>
        <w:t>o</w:t>
      </w:r>
      <w:r w:rsidRPr="00947567">
        <w:rPr>
          <w:rFonts w:ascii="Times New Roman" w:hAnsi="Times New Roman" w:cs="Times New Roman"/>
          <w:sz w:val="28"/>
          <w:szCs w:val="28"/>
          <w:lang w:val="it-IT"/>
        </w:rPr>
        <w:t xml:space="preserve"> avr</w:t>
      </w:r>
      <w:r w:rsidR="00364AFD">
        <w:rPr>
          <w:rFonts w:ascii="Times New Roman" w:hAnsi="Times New Roman" w:cs="Times New Roman"/>
          <w:sz w:val="28"/>
          <w:szCs w:val="28"/>
          <w:lang w:val="it-IT"/>
        </w:rPr>
        <w:t>à</w:t>
      </w:r>
      <w:r w:rsidRPr="00947567">
        <w:rPr>
          <w:rFonts w:ascii="Times New Roman" w:hAnsi="Times New Roman" w:cs="Times New Roman"/>
          <w:sz w:val="28"/>
          <w:szCs w:val="28"/>
          <w:lang w:val="it-IT"/>
        </w:rPr>
        <w:t xml:space="preserve"> un premio di</w:t>
      </w:r>
      <w:r w:rsidR="00364AFD">
        <w:rPr>
          <w:rFonts w:ascii="Times New Roman" w:hAnsi="Times New Roman" w:cs="Times New Roman"/>
          <w:sz w:val="28"/>
          <w:szCs w:val="28"/>
          <w:lang w:val="it-IT"/>
        </w:rPr>
        <w:t xml:space="preserve"> 1.200</w:t>
      </w:r>
      <w:r w:rsidRPr="00947567">
        <w:rPr>
          <w:rFonts w:ascii="Times New Roman" w:hAnsi="Times New Roman" w:cs="Times New Roman"/>
          <w:sz w:val="28"/>
          <w:szCs w:val="28"/>
          <w:lang w:val="it-IT"/>
        </w:rPr>
        <w:t xml:space="preserve"> euro, </w:t>
      </w:r>
      <w:r w:rsidR="00364AFD">
        <w:rPr>
          <w:rFonts w:ascii="Times New Roman" w:hAnsi="Times New Roman" w:cs="Times New Roman"/>
          <w:sz w:val="28"/>
          <w:szCs w:val="28"/>
          <w:lang w:val="it-IT"/>
        </w:rPr>
        <w:t xml:space="preserve">il secondo selezionato mille euro e il terzo 800 </w:t>
      </w:r>
      <w:r w:rsidR="00DC2DBE">
        <w:rPr>
          <w:rFonts w:ascii="Times New Roman" w:hAnsi="Times New Roman" w:cs="Times New Roman"/>
          <w:sz w:val="28"/>
          <w:szCs w:val="28"/>
          <w:lang w:val="it-IT"/>
        </w:rPr>
        <w:t>e</w:t>
      </w:r>
      <w:r w:rsidR="00364AFD">
        <w:rPr>
          <w:rFonts w:ascii="Times New Roman" w:hAnsi="Times New Roman" w:cs="Times New Roman"/>
          <w:sz w:val="28"/>
          <w:szCs w:val="28"/>
          <w:lang w:val="it-IT"/>
        </w:rPr>
        <w:t>uro.</w:t>
      </w:r>
    </w:p>
    <w:p w14:paraId="39239CA1" w14:textId="3C5CD1F0"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Premiati e menzionati avranno l’occasione di esporre alla fiera Paris Photo Off, nell’ambito della rassegna </w:t>
      </w:r>
      <w:proofErr w:type="spellStart"/>
      <w:r w:rsidRPr="00947567">
        <w:rPr>
          <w:rFonts w:ascii="Times New Roman" w:hAnsi="Times New Roman" w:cs="Times New Roman"/>
          <w:sz w:val="28"/>
          <w:szCs w:val="28"/>
          <w:lang w:val="it-IT"/>
        </w:rPr>
        <w:t>ImageNation</w:t>
      </w:r>
      <w:proofErr w:type="spellEnd"/>
      <w:r w:rsidRPr="00947567">
        <w:rPr>
          <w:rFonts w:ascii="Times New Roman" w:hAnsi="Times New Roman" w:cs="Times New Roman"/>
          <w:sz w:val="28"/>
          <w:szCs w:val="28"/>
          <w:lang w:val="it-IT"/>
        </w:rPr>
        <w:t xml:space="preserve">, curata da </w:t>
      </w:r>
      <w:proofErr w:type="spellStart"/>
      <w:r w:rsidRPr="00947567">
        <w:rPr>
          <w:rFonts w:ascii="Times New Roman" w:hAnsi="Times New Roman" w:cs="Times New Roman"/>
          <w:sz w:val="28"/>
          <w:szCs w:val="28"/>
          <w:lang w:val="it-IT"/>
        </w:rPr>
        <w:t>DeFactory</w:t>
      </w:r>
      <w:proofErr w:type="spellEnd"/>
      <w:r w:rsidRPr="00947567">
        <w:rPr>
          <w:rFonts w:ascii="Times New Roman" w:hAnsi="Times New Roman" w:cs="Times New Roman"/>
          <w:sz w:val="28"/>
          <w:szCs w:val="28"/>
          <w:lang w:val="it-IT"/>
        </w:rPr>
        <w:t xml:space="preserve"> Cultural Association, in programma da venerdì 8 a domenica 10 novembre 2019, ovvero nel mese che Parigi dedica alla fotografia.</w:t>
      </w:r>
    </w:p>
    <w:p w14:paraId="68A0C058" w14:textId="77777777" w:rsidR="001033E7" w:rsidRDefault="001033E7" w:rsidP="007C4BEA">
      <w:pPr>
        <w:rPr>
          <w:rFonts w:ascii="Times New Roman" w:hAnsi="Times New Roman" w:cs="Times New Roman"/>
          <w:sz w:val="28"/>
          <w:szCs w:val="28"/>
          <w:lang w:val="it-IT"/>
        </w:rPr>
      </w:pPr>
    </w:p>
    <w:p w14:paraId="51D93493" w14:textId="1322F41C" w:rsidR="007C4BEA" w:rsidRDefault="007C4BEA" w:rsidP="007C4BEA">
      <w:pPr>
        <w:rPr>
          <w:rFonts w:ascii="Times New Roman" w:hAnsi="Times New Roman" w:cs="Times New Roman"/>
          <w:sz w:val="28"/>
          <w:szCs w:val="28"/>
          <w:lang w:val="it-IT"/>
        </w:rPr>
      </w:pPr>
      <w:r>
        <w:rPr>
          <w:rFonts w:ascii="Times New Roman" w:hAnsi="Times New Roman" w:cs="Times New Roman"/>
          <w:sz w:val="28"/>
          <w:szCs w:val="28"/>
          <w:lang w:val="it-IT"/>
        </w:rPr>
        <w:t xml:space="preserve">I portfolio dei </w:t>
      </w:r>
      <w:r w:rsidRPr="007C4BEA">
        <w:rPr>
          <w:rFonts w:ascii="Times New Roman" w:hAnsi="Times New Roman" w:cs="Times New Roman"/>
          <w:sz w:val="28"/>
          <w:szCs w:val="28"/>
          <w:lang w:val="it-IT"/>
        </w:rPr>
        <w:t xml:space="preserve">premiati </w:t>
      </w:r>
      <w:r>
        <w:rPr>
          <w:rFonts w:ascii="Times New Roman" w:hAnsi="Times New Roman" w:cs="Times New Roman"/>
          <w:sz w:val="28"/>
          <w:szCs w:val="28"/>
          <w:lang w:val="it-IT"/>
        </w:rPr>
        <w:t xml:space="preserve">saranno esposti </w:t>
      </w:r>
      <w:r w:rsidR="001033E7">
        <w:rPr>
          <w:rFonts w:ascii="Times New Roman" w:hAnsi="Times New Roman" w:cs="Times New Roman"/>
          <w:sz w:val="28"/>
          <w:szCs w:val="28"/>
          <w:lang w:val="it-IT"/>
        </w:rPr>
        <w:t>a</w:t>
      </w:r>
      <w:r>
        <w:rPr>
          <w:rFonts w:ascii="Times New Roman" w:hAnsi="Times New Roman" w:cs="Times New Roman"/>
          <w:sz w:val="28"/>
          <w:szCs w:val="28"/>
          <w:lang w:val="it-IT"/>
        </w:rPr>
        <w:t xml:space="preserve">lla mostra </w:t>
      </w:r>
      <w:r w:rsidR="00A2247E">
        <w:rPr>
          <w:rFonts w:ascii="Times New Roman" w:hAnsi="Times New Roman" w:cs="Times New Roman"/>
          <w:sz w:val="28"/>
          <w:szCs w:val="28"/>
          <w:lang w:val="it-IT"/>
        </w:rPr>
        <w:t>“</w:t>
      </w:r>
      <w:r w:rsidR="00A2247E" w:rsidRPr="00A2247E">
        <w:rPr>
          <w:rFonts w:ascii="Times New Roman" w:hAnsi="Times New Roman" w:cs="Times New Roman"/>
          <w:sz w:val="28"/>
          <w:szCs w:val="28"/>
          <w:lang w:val="it-IT"/>
        </w:rPr>
        <w:t>Come l’industria interagisce con il paesaggio e la vita sociale</w:t>
      </w:r>
      <w:r w:rsidR="00A2247E">
        <w:rPr>
          <w:rFonts w:ascii="Times New Roman" w:hAnsi="Times New Roman" w:cs="Times New Roman"/>
          <w:sz w:val="28"/>
          <w:szCs w:val="28"/>
          <w:lang w:val="it-IT"/>
        </w:rPr>
        <w:t>”</w:t>
      </w:r>
      <w:r w:rsidR="00A2247E" w:rsidRPr="00A2247E">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ai Granai di Villa </w:t>
      </w:r>
      <w:proofErr w:type="spellStart"/>
      <w:r>
        <w:rPr>
          <w:rFonts w:ascii="Times New Roman" w:hAnsi="Times New Roman" w:cs="Times New Roman"/>
          <w:sz w:val="28"/>
          <w:szCs w:val="28"/>
          <w:lang w:val="it-IT"/>
        </w:rPr>
        <w:t>Mimbelli</w:t>
      </w:r>
      <w:proofErr w:type="spellEnd"/>
      <w:r w:rsidR="00B611F9">
        <w:rPr>
          <w:rFonts w:ascii="Times New Roman" w:hAnsi="Times New Roman" w:cs="Times New Roman"/>
          <w:sz w:val="28"/>
          <w:szCs w:val="28"/>
          <w:lang w:val="it-IT"/>
        </w:rPr>
        <w:t>, a Livorno,</w:t>
      </w:r>
      <w:r>
        <w:rPr>
          <w:rFonts w:ascii="Times New Roman" w:hAnsi="Times New Roman" w:cs="Times New Roman"/>
          <w:sz w:val="28"/>
          <w:szCs w:val="28"/>
          <w:lang w:val="it-IT"/>
        </w:rPr>
        <w:t xml:space="preserve"> dal 21 settembre al 20 ottobre 2019.</w:t>
      </w:r>
    </w:p>
    <w:p w14:paraId="260DB429" w14:textId="7251E943" w:rsidR="00497253" w:rsidRPr="00497253" w:rsidRDefault="00497253" w:rsidP="00497253">
      <w:pPr>
        <w:rPr>
          <w:rFonts w:ascii="Times New Roman" w:hAnsi="Times New Roman" w:cs="Times New Roman"/>
          <w:sz w:val="28"/>
          <w:szCs w:val="28"/>
          <w:lang w:val="it-IT"/>
        </w:rPr>
      </w:pPr>
      <w:r>
        <w:rPr>
          <w:rFonts w:ascii="Times New Roman" w:hAnsi="Times New Roman" w:cs="Times New Roman"/>
          <w:sz w:val="28"/>
          <w:szCs w:val="28"/>
          <w:lang w:val="it-IT"/>
        </w:rPr>
        <w:t xml:space="preserve">In mostra </w:t>
      </w:r>
      <w:r w:rsidRPr="00497253">
        <w:rPr>
          <w:rFonts w:ascii="Times New Roman" w:hAnsi="Times New Roman" w:cs="Times New Roman"/>
          <w:sz w:val="28"/>
          <w:szCs w:val="28"/>
          <w:lang w:val="it-IT"/>
        </w:rPr>
        <w:t xml:space="preserve">anche alcuni scatti estrapolati dai portfolio di Franco Biondi, Francesco Martinelli, Simona Simoncini, Elide Cataldo, Francesca </w:t>
      </w:r>
      <w:proofErr w:type="spellStart"/>
      <w:r w:rsidRPr="00497253">
        <w:rPr>
          <w:rFonts w:ascii="Times New Roman" w:hAnsi="Times New Roman" w:cs="Times New Roman"/>
          <w:sz w:val="28"/>
          <w:szCs w:val="28"/>
          <w:lang w:val="it-IT"/>
        </w:rPr>
        <w:t>Giari</w:t>
      </w:r>
      <w:proofErr w:type="spellEnd"/>
      <w:r w:rsidRPr="00497253">
        <w:rPr>
          <w:rFonts w:ascii="Times New Roman" w:hAnsi="Times New Roman" w:cs="Times New Roman"/>
          <w:sz w:val="28"/>
          <w:szCs w:val="28"/>
          <w:lang w:val="it-IT"/>
        </w:rPr>
        <w:t xml:space="preserve">, Michele Cimini, Olmo </w:t>
      </w:r>
      <w:proofErr w:type="spellStart"/>
      <w:r w:rsidRPr="00497253">
        <w:rPr>
          <w:rFonts w:ascii="Times New Roman" w:hAnsi="Times New Roman" w:cs="Times New Roman"/>
          <w:sz w:val="28"/>
          <w:szCs w:val="28"/>
          <w:lang w:val="it-IT"/>
        </w:rPr>
        <w:t>Bisigato</w:t>
      </w:r>
      <w:proofErr w:type="spellEnd"/>
      <w:r w:rsidRPr="00497253">
        <w:rPr>
          <w:rFonts w:ascii="Times New Roman" w:hAnsi="Times New Roman" w:cs="Times New Roman"/>
          <w:sz w:val="28"/>
          <w:szCs w:val="28"/>
          <w:lang w:val="it-IT"/>
        </w:rPr>
        <w:t xml:space="preserve">, Aldo Ciriello, Marco </w:t>
      </w:r>
      <w:proofErr w:type="spellStart"/>
      <w:r w:rsidRPr="00497253">
        <w:rPr>
          <w:rFonts w:ascii="Times New Roman" w:hAnsi="Times New Roman" w:cs="Times New Roman"/>
          <w:sz w:val="28"/>
          <w:szCs w:val="28"/>
          <w:lang w:val="it-IT"/>
        </w:rPr>
        <w:t>Barini</w:t>
      </w:r>
      <w:proofErr w:type="spellEnd"/>
      <w:r w:rsidRPr="00497253">
        <w:rPr>
          <w:rFonts w:ascii="Times New Roman" w:hAnsi="Times New Roman" w:cs="Times New Roman"/>
          <w:sz w:val="28"/>
          <w:szCs w:val="28"/>
          <w:lang w:val="it-IT"/>
        </w:rPr>
        <w:t>, Simone Stefanelli, Laura Bolognesi</w:t>
      </w:r>
      <w:r w:rsidR="000C71B0">
        <w:rPr>
          <w:rFonts w:ascii="Times New Roman" w:hAnsi="Times New Roman" w:cs="Times New Roman"/>
          <w:sz w:val="28"/>
          <w:szCs w:val="28"/>
          <w:lang w:val="it-IT"/>
        </w:rPr>
        <w:t>,</w:t>
      </w:r>
      <w:r w:rsidRPr="00497253">
        <w:rPr>
          <w:rFonts w:ascii="Times New Roman" w:hAnsi="Times New Roman" w:cs="Times New Roman"/>
          <w:sz w:val="28"/>
          <w:szCs w:val="28"/>
          <w:lang w:val="it-IT"/>
        </w:rPr>
        <w:t xml:space="preserve"> Laura Messina</w:t>
      </w:r>
      <w:r w:rsidR="000C71B0">
        <w:rPr>
          <w:rFonts w:ascii="Times New Roman" w:hAnsi="Times New Roman" w:cs="Times New Roman"/>
          <w:sz w:val="28"/>
          <w:szCs w:val="28"/>
          <w:lang w:val="it-IT"/>
        </w:rPr>
        <w:t xml:space="preserve">, </w:t>
      </w:r>
      <w:proofErr w:type="spellStart"/>
      <w:r w:rsidR="000C71B0" w:rsidRPr="000C71B0">
        <w:rPr>
          <w:rFonts w:ascii="Times New Roman" w:hAnsi="Times New Roman" w:cs="Times New Roman"/>
          <w:sz w:val="28"/>
          <w:szCs w:val="28"/>
          <w:lang w:val="it-IT"/>
        </w:rPr>
        <w:t>Gabor</w:t>
      </w:r>
      <w:proofErr w:type="spellEnd"/>
      <w:r w:rsidR="000C71B0" w:rsidRPr="000C71B0">
        <w:rPr>
          <w:rFonts w:ascii="Times New Roman" w:hAnsi="Times New Roman" w:cs="Times New Roman"/>
          <w:sz w:val="28"/>
          <w:szCs w:val="28"/>
          <w:lang w:val="it-IT"/>
        </w:rPr>
        <w:t xml:space="preserve"> </w:t>
      </w:r>
      <w:proofErr w:type="spellStart"/>
      <w:r w:rsidR="000C71B0" w:rsidRPr="000C71B0">
        <w:rPr>
          <w:rFonts w:ascii="Times New Roman" w:hAnsi="Times New Roman" w:cs="Times New Roman"/>
          <w:sz w:val="28"/>
          <w:szCs w:val="28"/>
          <w:lang w:val="it-IT"/>
        </w:rPr>
        <w:t>Sos</w:t>
      </w:r>
      <w:proofErr w:type="spellEnd"/>
      <w:r w:rsidR="000C71B0" w:rsidRPr="000C71B0">
        <w:rPr>
          <w:rFonts w:ascii="Times New Roman" w:hAnsi="Times New Roman" w:cs="Times New Roman"/>
          <w:sz w:val="28"/>
          <w:szCs w:val="28"/>
          <w:lang w:val="it-IT"/>
        </w:rPr>
        <w:t xml:space="preserve"> e Simona </w:t>
      </w:r>
      <w:proofErr w:type="spellStart"/>
      <w:r w:rsidR="000C71B0" w:rsidRPr="000C71B0">
        <w:rPr>
          <w:rFonts w:ascii="Times New Roman" w:hAnsi="Times New Roman" w:cs="Times New Roman"/>
          <w:sz w:val="28"/>
          <w:szCs w:val="28"/>
          <w:lang w:val="it-IT"/>
        </w:rPr>
        <w:t>Moranino</w:t>
      </w:r>
      <w:proofErr w:type="spellEnd"/>
      <w:r w:rsidR="000C71B0">
        <w:rPr>
          <w:rFonts w:ascii="Times New Roman" w:hAnsi="Times New Roman" w:cs="Times New Roman"/>
          <w:sz w:val="28"/>
          <w:szCs w:val="28"/>
          <w:lang w:val="it-IT"/>
        </w:rPr>
        <w:t>.</w:t>
      </w:r>
      <w:r w:rsidR="00691EAF">
        <w:rPr>
          <w:rFonts w:ascii="Times New Roman" w:hAnsi="Times New Roman" w:cs="Times New Roman"/>
          <w:sz w:val="28"/>
          <w:szCs w:val="28"/>
          <w:lang w:val="it-IT"/>
        </w:rPr>
        <w:t xml:space="preserve"> In totale sono esposte 48 fotografie.</w:t>
      </w:r>
    </w:p>
    <w:p w14:paraId="63259B9C" w14:textId="77777777" w:rsidR="00497253" w:rsidRDefault="00497253" w:rsidP="007C4BEA">
      <w:pPr>
        <w:rPr>
          <w:rFonts w:ascii="Times New Roman" w:hAnsi="Times New Roman" w:cs="Times New Roman"/>
          <w:sz w:val="28"/>
          <w:szCs w:val="28"/>
          <w:lang w:val="it-IT"/>
        </w:rPr>
      </w:pPr>
    </w:p>
    <w:p w14:paraId="1770D1A6" w14:textId="247C9901" w:rsidR="00947567" w:rsidRDefault="007C4BEA" w:rsidP="007C4BEA">
      <w:pPr>
        <w:rPr>
          <w:rFonts w:ascii="Times New Roman" w:hAnsi="Times New Roman" w:cs="Times New Roman"/>
          <w:sz w:val="28"/>
          <w:szCs w:val="28"/>
          <w:lang w:val="it-IT"/>
        </w:rPr>
      </w:pPr>
      <w:r>
        <w:rPr>
          <w:rFonts w:ascii="Times New Roman" w:hAnsi="Times New Roman" w:cs="Times New Roman"/>
          <w:sz w:val="28"/>
          <w:szCs w:val="28"/>
          <w:lang w:val="it-IT"/>
        </w:rPr>
        <w:t>In occasione della</w:t>
      </w:r>
      <w:r w:rsidRPr="007C4BEA">
        <w:rPr>
          <w:rFonts w:ascii="Times New Roman" w:hAnsi="Times New Roman" w:cs="Times New Roman"/>
          <w:sz w:val="28"/>
          <w:szCs w:val="28"/>
          <w:lang w:val="it-IT"/>
        </w:rPr>
        <w:t xml:space="preserve"> mostr</w:t>
      </w:r>
      <w:r>
        <w:rPr>
          <w:rFonts w:ascii="Times New Roman" w:hAnsi="Times New Roman" w:cs="Times New Roman"/>
          <w:sz w:val="28"/>
          <w:szCs w:val="28"/>
          <w:lang w:val="it-IT"/>
        </w:rPr>
        <w:t>a</w:t>
      </w:r>
      <w:r w:rsidR="00497253">
        <w:rPr>
          <w:rFonts w:ascii="Times New Roman" w:hAnsi="Times New Roman" w:cs="Times New Roman"/>
          <w:sz w:val="28"/>
          <w:szCs w:val="28"/>
          <w:lang w:val="it-IT"/>
        </w:rPr>
        <w:t xml:space="preserve"> è stato pubblicato</w:t>
      </w:r>
      <w:r>
        <w:rPr>
          <w:rFonts w:ascii="Times New Roman" w:hAnsi="Times New Roman" w:cs="Times New Roman"/>
          <w:sz w:val="28"/>
          <w:szCs w:val="28"/>
          <w:lang w:val="it-IT"/>
        </w:rPr>
        <w:t xml:space="preserve"> i</w:t>
      </w:r>
      <w:r w:rsidRPr="007C4BEA">
        <w:rPr>
          <w:rFonts w:ascii="Times New Roman" w:hAnsi="Times New Roman" w:cs="Times New Roman"/>
          <w:sz w:val="28"/>
          <w:szCs w:val="28"/>
          <w:lang w:val="it-IT"/>
        </w:rPr>
        <w:t xml:space="preserve">l catalogo </w:t>
      </w:r>
      <w:r>
        <w:rPr>
          <w:rFonts w:ascii="Times New Roman" w:hAnsi="Times New Roman" w:cs="Times New Roman"/>
          <w:sz w:val="28"/>
          <w:szCs w:val="28"/>
          <w:lang w:val="it-IT"/>
        </w:rPr>
        <w:t>del concorso fotografico</w:t>
      </w:r>
      <w:bookmarkStart w:id="1" w:name="_Hlk19174198"/>
      <w:r w:rsidR="00497253">
        <w:rPr>
          <w:rFonts w:ascii="Times New Roman" w:hAnsi="Times New Roman" w:cs="Times New Roman"/>
          <w:sz w:val="28"/>
          <w:szCs w:val="28"/>
          <w:lang w:val="it-IT"/>
        </w:rPr>
        <w:t xml:space="preserve"> con tutte le fotografie esposte a Villa </w:t>
      </w:r>
      <w:proofErr w:type="spellStart"/>
      <w:r w:rsidR="00497253">
        <w:rPr>
          <w:rFonts w:ascii="Times New Roman" w:hAnsi="Times New Roman" w:cs="Times New Roman"/>
          <w:sz w:val="28"/>
          <w:szCs w:val="28"/>
          <w:lang w:val="it-IT"/>
        </w:rPr>
        <w:t>Mimbelli</w:t>
      </w:r>
      <w:proofErr w:type="spellEnd"/>
      <w:r w:rsidR="00497253">
        <w:rPr>
          <w:rFonts w:ascii="Times New Roman" w:hAnsi="Times New Roman" w:cs="Times New Roman"/>
          <w:sz w:val="28"/>
          <w:szCs w:val="28"/>
          <w:lang w:val="it-IT"/>
        </w:rPr>
        <w:t xml:space="preserve">. </w:t>
      </w:r>
    </w:p>
    <w:p w14:paraId="5B068385" w14:textId="57189839" w:rsidR="00691EAF" w:rsidRDefault="00691EAF" w:rsidP="007C4BEA">
      <w:pPr>
        <w:rPr>
          <w:rFonts w:ascii="Times New Roman" w:hAnsi="Times New Roman" w:cs="Times New Roman"/>
          <w:sz w:val="28"/>
          <w:szCs w:val="28"/>
          <w:lang w:val="it-IT"/>
        </w:rPr>
      </w:pPr>
    </w:p>
    <w:p w14:paraId="6594B5DF" w14:textId="5E878EDE" w:rsidR="00691EAF" w:rsidRDefault="00691EAF" w:rsidP="007C4BEA">
      <w:pPr>
        <w:rPr>
          <w:rFonts w:ascii="Times New Roman" w:hAnsi="Times New Roman" w:cs="Times New Roman"/>
          <w:sz w:val="28"/>
          <w:szCs w:val="28"/>
          <w:lang w:val="it-IT"/>
        </w:rPr>
      </w:pPr>
    </w:p>
    <w:p w14:paraId="1180CBDE" w14:textId="1519C8BC" w:rsidR="00691EAF" w:rsidRDefault="00691EAF" w:rsidP="007C4BEA">
      <w:pPr>
        <w:rPr>
          <w:rFonts w:ascii="Times New Roman" w:hAnsi="Times New Roman" w:cs="Times New Roman"/>
          <w:sz w:val="28"/>
          <w:szCs w:val="28"/>
          <w:lang w:val="it-IT"/>
        </w:rPr>
      </w:pPr>
    </w:p>
    <w:p w14:paraId="33B1B523" w14:textId="77777777" w:rsidR="003D0078" w:rsidRDefault="003D0078" w:rsidP="007C4BEA">
      <w:pPr>
        <w:rPr>
          <w:rFonts w:ascii="Times New Roman" w:hAnsi="Times New Roman" w:cs="Times New Roman"/>
          <w:sz w:val="28"/>
          <w:szCs w:val="28"/>
          <w:lang w:val="it-IT"/>
        </w:rPr>
      </w:pPr>
    </w:p>
    <w:p w14:paraId="73253D00" w14:textId="77777777" w:rsidR="003D0078" w:rsidRDefault="003D0078" w:rsidP="007C4BEA">
      <w:pPr>
        <w:rPr>
          <w:rFonts w:ascii="Times New Roman" w:hAnsi="Times New Roman" w:cs="Times New Roman"/>
          <w:sz w:val="28"/>
          <w:szCs w:val="28"/>
          <w:lang w:val="it-IT"/>
        </w:rPr>
      </w:pPr>
    </w:p>
    <w:p w14:paraId="77F92422" w14:textId="4FB0826A" w:rsidR="00071E5F" w:rsidRDefault="00071E5F" w:rsidP="007C4BEA">
      <w:pPr>
        <w:rPr>
          <w:rFonts w:ascii="Times New Roman" w:hAnsi="Times New Roman" w:cs="Times New Roman"/>
          <w:sz w:val="28"/>
          <w:szCs w:val="28"/>
          <w:lang w:val="it-IT"/>
        </w:rPr>
      </w:pPr>
      <w:r>
        <w:rPr>
          <w:rFonts w:ascii="Times New Roman" w:hAnsi="Times New Roman" w:cs="Times New Roman"/>
          <w:sz w:val="28"/>
          <w:szCs w:val="28"/>
          <w:lang w:val="it-IT"/>
        </w:rPr>
        <w:t xml:space="preserve">Granai di Villa </w:t>
      </w:r>
      <w:proofErr w:type="spellStart"/>
      <w:r>
        <w:rPr>
          <w:rFonts w:ascii="Times New Roman" w:hAnsi="Times New Roman" w:cs="Times New Roman"/>
          <w:sz w:val="28"/>
          <w:szCs w:val="28"/>
          <w:lang w:val="it-IT"/>
        </w:rPr>
        <w:t>Mimbelli</w:t>
      </w:r>
      <w:proofErr w:type="spellEnd"/>
    </w:p>
    <w:p w14:paraId="794826E0" w14:textId="77777777" w:rsidR="00866DAC" w:rsidRDefault="00071E5F" w:rsidP="007C4BEA">
      <w:pPr>
        <w:rPr>
          <w:rFonts w:ascii="Times New Roman" w:hAnsi="Times New Roman" w:cs="Times New Roman"/>
          <w:sz w:val="28"/>
          <w:szCs w:val="28"/>
          <w:lang w:val="it-IT"/>
        </w:rPr>
      </w:pPr>
      <w:r>
        <w:rPr>
          <w:rFonts w:ascii="Times New Roman" w:hAnsi="Times New Roman" w:cs="Times New Roman"/>
          <w:sz w:val="28"/>
          <w:szCs w:val="28"/>
          <w:lang w:val="it-IT"/>
        </w:rPr>
        <w:t>Via San</w:t>
      </w:r>
      <w:r w:rsidR="00866DAC">
        <w:rPr>
          <w:rFonts w:ascii="Times New Roman" w:hAnsi="Times New Roman" w:cs="Times New Roman"/>
          <w:sz w:val="28"/>
          <w:szCs w:val="28"/>
          <w:lang w:val="it-IT"/>
        </w:rPr>
        <w:t xml:space="preserve"> </w:t>
      </w:r>
      <w:r>
        <w:rPr>
          <w:rFonts w:ascii="Times New Roman" w:hAnsi="Times New Roman" w:cs="Times New Roman"/>
          <w:sz w:val="28"/>
          <w:szCs w:val="28"/>
          <w:lang w:val="it-IT"/>
        </w:rPr>
        <w:t>Jacopo in Acquaviva</w:t>
      </w:r>
      <w:r w:rsidR="00866DAC">
        <w:rPr>
          <w:rFonts w:ascii="Times New Roman" w:hAnsi="Times New Roman" w:cs="Times New Roman"/>
          <w:sz w:val="28"/>
          <w:szCs w:val="28"/>
          <w:lang w:val="it-IT"/>
        </w:rPr>
        <w:t xml:space="preserve"> 65</w:t>
      </w:r>
    </w:p>
    <w:p w14:paraId="4187E9FC" w14:textId="32A140D6" w:rsidR="00071E5F" w:rsidRDefault="00866DAC" w:rsidP="007C4BEA">
      <w:pPr>
        <w:rPr>
          <w:rFonts w:ascii="Times New Roman" w:hAnsi="Times New Roman" w:cs="Times New Roman"/>
          <w:sz w:val="28"/>
          <w:szCs w:val="28"/>
          <w:lang w:val="it-IT"/>
        </w:rPr>
      </w:pPr>
      <w:r>
        <w:rPr>
          <w:rFonts w:ascii="Times New Roman" w:hAnsi="Times New Roman" w:cs="Times New Roman"/>
          <w:sz w:val="28"/>
          <w:szCs w:val="28"/>
          <w:lang w:val="it-IT"/>
        </w:rPr>
        <w:t>57127 - Livorno</w:t>
      </w:r>
      <w:r w:rsidR="00071E5F">
        <w:rPr>
          <w:rFonts w:ascii="Times New Roman" w:hAnsi="Times New Roman" w:cs="Times New Roman"/>
          <w:sz w:val="28"/>
          <w:szCs w:val="28"/>
          <w:lang w:val="it-IT"/>
        </w:rPr>
        <w:t xml:space="preserve"> </w:t>
      </w:r>
    </w:p>
    <w:p w14:paraId="6F411819" w14:textId="3097ED7C" w:rsidR="00866DAC" w:rsidRDefault="00866DAC" w:rsidP="00866DAC">
      <w:pPr>
        <w:rPr>
          <w:rFonts w:ascii="Times New Roman" w:hAnsi="Times New Roman" w:cs="Times New Roman"/>
          <w:sz w:val="28"/>
          <w:szCs w:val="28"/>
          <w:lang w:val="it-IT"/>
        </w:rPr>
      </w:pPr>
      <w:r w:rsidRPr="00866DAC">
        <w:rPr>
          <w:rFonts w:ascii="Times New Roman" w:hAnsi="Times New Roman" w:cs="Times New Roman"/>
          <w:sz w:val="28"/>
          <w:szCs w:val="28"/>
          <w:lang w:val="it-IT"/>
        </w:rPr>
        <w:t>Biglietteria:</w:t>
      </w:r>
      <w:r>
        <w:rPr>
          <w:rFonts w:ascii="Times New Roman" w:hAnsi="Times New Roman" w:cs="Times New Roman"/>
          <w:sz w:val="28"/>
          <w:szCs w:val="28"/>
          <w:lang w:val="it-IT"/>
        </w:rPr>
        <w:t xml:space="preserve"> </w:t>
      </w:r>
      <w:bookmarkStart w:id="2" w:name="_GoBack"/>
      <w:bookmarkEnd w:id="2"/>
      <w:r w:rsidRPr="00866DAC">
        <w:rPr>
          <w:rFonts w:ascii="Times New Roman" w:hAnsi="Times New Roman" w:cs="Times New Roman"/>
          <w:sz w:val="28"/>
          <w:szCs w:val="28"/>
          <w:lang w:val="it-IT"/>
        </w:rPr>
        <w:t>0586</w:t>
      </w:r>
      <w:r>
        <w:rPr>
          <w:rFonts w:ascii="Times New Roman" w:hAnsi="Times New Roman" w:cs="Times New Roman"/>
          <w:sz w:val="28"/>
          <w:szCs w:val="28"/>
          <w:lang w:val="it-IT"/>
        </w:rPr>
        <w:t>/</w:t>
      </w:r>
      <w:r w:rsidRPr="00866DAC">
        <w:rPr>
          <w:rFonts w:ascii="Times New Roman" w:hAnsi="Times New Roman" w:cs="Times New Roman"/>
          <w:sz w:val="28"/>
          <w:szCs w:val="28"/>
          <w:lang w:val="it-IT"/>
        </w:rPr>
        <w:t>808001</w:t>
      </w:r>
      <w:r>
        <w:rPr>
          <w:rFonts w:ascii="Times New Roman" w:hAnsi="Times New Roman" w:cs="Times New Roman"/>
          <w:sz w:val="28"/>
          <w:szCs w:val="28"/>
          <w:lang w:val="it-IT"/>
        </w:rPr>
        <w:t>- 0586/</w:t>
      </w:r>
      <w:r w:rsidRPr="00866DAC">
        <w:rPr>
          <w:rFonts w:ascii="Times New Roman" w:hAnsi="Times New Roman" w:cs="Times New Roman"/>
          <w:sz w:val="28"/>
          <w:szCs w:val="28"/>
          <w:lang w:val="it-IT"/>
        </w:rPr>
        <w:t>824601</w:t>
      </w:r>
      <w:r>
        <w:rPr>
          <w:rFonts w:ascii="Times New Roman" w:hAnsi="Times New Roman" w:cs="Times New Roman"/>
          <w:sz w:val="28"/>
          <w:szCs w:val="28"/>
          <w:lang w:val="it-IT"/>
        </w:rPr>
        <w:t xml:space="preserve"> – 0586/</w:t>
      </w:r>
      <w:r w:rsidRPr="00866DAC">
        <w:rPr>
          <w:rFonts w:ascii="Times New Roman" w:hAnsi="Times New Roman" w:cs="Times New Roman"/>
          <w:sz w:val="28"/>
          <w:szCs w:val="28"/>
          <w:lang w:val="it-IT"/>
        </w:rPr>
        <w:t>824607</w:t>
      </w:r>
    </w:p>
    <w:p w14:paraId="193699E8" w14:textId="241C97D2" w:rsidR="00691EAF" w:rsidRDefault="00691EAF" w:rsidP="007C4BEA">
      <w:pPr>
        <w:rPr>
          <w:rFonts w:ascii="Times New Roman" w:hAnsi="Times New Roman" w:cs="Times New Roman"/>
          <w:sz w:val="28"/>
          <w:szCs w:val="28"/>
          <w:lang w:val="it-IT"/>
        </w:rPr>
      </w:pPr>
      <w:r>
        <w:rPr>
          <w:rFonts w:ascii="Times New Roman" w:hAnsi="Times New Roman" w:cs="Times New Roman"/>
          <w:sz w:val="28"/>
          <w:szCs w:val="28"/>
          <w:lang w:val="it-IT"/>
        </w:rPr>
        <w:t>Orari: Venerdì 16-19, sabato e domenica 10-13 e 16-19.</w:t>
      </w:r>
    </w:p>
    <w:p w14:paraId="4F9DF300" w14:textId="15EDA7D6" w:rsidR="00691EAF" w:rsidRPr="00947567" w:rsidRDefault="00691EAF" w:rsidP="007C4BEA">
      <w:pPr>
        <w:rPr>
          <w:rFonts w:ascii="Times New Roman" w:hAnsi="Times New Roman" w:cs="Times New Roman"/>
          <w:sz w:val="28"/>
          <w:szCs w:val="28"/>
          <w:lang w:val="it-IT"/>
        </w:rPr>
      </w:pPr>
      <w:r>
        <w:rPr>
          <w:rFonts w:ascii="Times New Roman" w:hAnsi="Times New Roman" w:cs="Times New Roman"/>
          <w:sz w:val="28"/>
          <w:szCs w:val="28"/>
          <w:lang w:val="it-IT"/>
        </w:rPr>
        <w:t>Ingresso gratuito.</w:t>
      </w:r>
    </w:p>
    <w:p w14:paraId="343DD5E1" w14:textId="77777777" w:rsidR="009E0924" w:rsidRDefault="009E0924" w:rsidP="006829EF">
      <w:pPr>
        <w:rPr>
          <w:rFonts w:ascii="Times New Roman" w:hAnsi="Times New Roman" w:cs="Times New Roman"/>
          <w:sz w:val="28"/>
          <w:szCs w:val="28"/>
          <w:lang w:val="it-IT"/>
        </w:rPr>
      </w:pPr>
    </w:p>
    <w:bookmarkEnd w:id="1"/>
    <w:p w14:paraId="5B5FA977" w14:textId="77777777" w:rsidR="009E0924" w:rsidRDefault="009E0924" w:rsidP="006829EF">
      <w:pPr>
        <w:rPr>
          <w:rFonts w:ascii="Times New Roman" w:hAnsi="Times New Roman" w:cs="Times New Roman"/>
          <w:sz w:val="28"/>
          <w:szCs w:val="28"/>
          <w:lang w:val="it-IT"/>
        </w:rPr>
      </w:pPr>
    </w:p>
    <w:p w14:paraId="129DB35B" w14:textId="61C78189"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Fondazione Carlo </w:t>
      </w:r>
      <w:proofErr w:type="spellStart"/>
      <w:r w:rsidRPr="00947567">
        <w:rPr>
          <w:rFonts w:ascii="Times New Roman" w:hAnsi="Times New Roman" w:cs="Times New Roman"/>
          <w:sz w:val="28"/>
          <w:szCs w:val="28"/>
          <w:lang w:val="it-IT"/>
        </w:rPr>
        <w:t>Laviosa</w:t>
      </w:r>
      <w:proofErr w:type="spellEnd"/>
    </w:p>
    <w:p w14:paraId="46F658E4" w14:textId="3CD99515"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 xml:space="preserve">Responsabile ufficio stampa Daniela Salvestroni </w:t>
      </w:r>
    </w:p>
    <w:p w14:paraId="317B7D38" w14:textId="77777777" w:rsidR="00947567" w:rsidRPr="00947567" w:rsidRDefault="00947567" w:rsidP="006829EF">
      <w:pPr>
        <w:rPr>
          <w:rFonts w:ascii="Times New Roman" w:hAnsi="Times New Roman" w:cs="Times New Roman"/>
          <w:sz w:val="28"/>
          <w:szCs w:val="28"/>
          <w:lang w:val="it-IT"/>
        </w:rPr>
      </w:pPr>
      <w:r w:rsidRPr="00947567">
        <w:rPr>
          <w:rFonts w:ascii="Times New Roman" w:hAnsi="Times New Roman" w:cs="Times New Roman"/>
          <w:sz w:val="28"/>
          <w:szCs w:val="28"/>
          <w:lang w:val="it-IT"/>
        </w:rPr>
        <w:t>dsalvestroni@gmail.com</w:t>
      </w:r>
    </w:p>
    <w:p w14:paraId="27E6EF92" w14:textId="5F6A79D8" w:rsidR="00903DB1" w:rsidRPr="00947567" w:rsidRDefault="00903DB1" w:rsidP="006829EF">
      <w:pPr>
        <w:ind w:left="1276"/>
        <w:rPr>
          <w:rFonts w:ascii="Times New Roman" w:hAnsi="Times New Roman" w:cs="Times New Roman"/>
          <w:sz w:val="28"/>
          <w:szCs w:val="28"/>
          <w:lang w:val="it-IT"/>
        </w:rPr>
      </w:pPr>
    </w:p>
    <w:p w14:paraId="4F197933" w14:textId="77777777" w:rsidR="00903DB1" w:rsidRPr="00947567" w:rsidRDefault="00903DB1" w:rsidP="006829EF">
      <w:pPr>
        <w:ind w:left="1276"/>
        <w:rPr>
          <w:rFonts w:ascii="Times New Roman" w:hAnsi="Times New Roman" w:cs="Times New Roman"/>
          <w:sz w:val="28"/>
          <w:szCs w:val="28"/>
          <w:lang w:val="it-IT"/>
        </w:rPr>
      </w:pPr>
    </w:p>
    <w:p w14:paraId="2D7E8459" w14:textId="77777777" w:rsidR="00903DB1" w:rsidRPr="00947567" w:rsidRDefault="00903DB1" w:rsidP="006829EF">
      <w:pPr>
        <w:ind w:left="1276"/>
        <w:rPr>
          <w:rFonts w:ascii="Times New Roman" w:hAnsi="Times New Roman" w:cs="Times New Roman"/>
          <w:sz w:val="28"/>
          <w:szCs w:val="28"/>
          <w:lang w:val="it-IT"/>
        </w:rPr>
      </w:pPr>
    </w:p>
    <w:p w14:paraId="12D14BE2" w14:textId="69A808D2" w:rsidR="00903DB1" w:rsidRPr="00947567" w:rsidRDefault="00903DB1" w:rsidP="006829EF">
      <w:pPr>
        <w:ind w:left="1276"/>
        <w:rPr>
          <w:rFonts w:ascii="Times New Roman" w:hAnsi="Times New Roman" w:cs="Times New Roman"/>
          <w:sz w:val="28"/>
          <w:szCs w:val="28"/>
          <w:lang w:val="it-IT"/>
        </w:rPr>
      </w:pPr>
    </w:p>
    <w:p w14:paraId="6E674CDC" w14:textId="77777777" w:rsidR="00E04163" w:rsidRPr="00947567" w:rsidRDefault="00E04163" w:rsidP="006829EF">
      <w:pPr>
        <w:ind w:left="1276"/>
        <w:rPr>
          <w:rFonts w:ascii="Times New Roman" w:hAnsi="Times New Roman" w:cs="Times New Roman"/>
          <w:sz w:val="28"/>
          <w:szCs w:val="28"/>
          <w:lang w:val="it-IT"/>
        </w:rPr>
      </w:pPr>
    </w:p>
    <w:p w14:paraId="49D03DE1" w14:textId="77777777" w:rsidR="002C439F" w:rsidRPr="00947567" w:rsidRDefault="002C439F" w:rsidP="006829EF">
      <w:pPr>
        <w:ind w:left="1276"/>
        <w:rPr>
          <w:rFonts w:ascii="Times New Roman" w:hAnsi="Times New Roman" w:cs="Times New Roman"/>
          <w:sz w:val="28"/>
          <w:szCs w:val="28"/>
          <w:lang w:val="it-IT"/>
        </w:rPr>
      </w:pPr>
    </w:p>
    <w:sectPr w:rsidR="002C439F" w:rsidRPr="00947567" w:rsidSect="00903DB1">
      <w:headerReference w:type="even" r:id="rId8"/>
      <w:headerReference w:type="default" r:id="rId9"/>
      <w:footerReference w:type="even" r:id="rId10"/>
      <w:footerReference w:type="default" r:id="rId11"/>
      <w:headerReference w:type="first" r:id="rId12"/>
      <w:footerReference w:type="first" r:id="rId13"/>
      <w:pgSz w:w="11909" w:h="16834" w:code="9"/>
      <w:pgMar w:top="1843" w:right="851" w:bottom="1985"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D202" w14:textId="77777777" w:rsidR="00887590" w:rsidRDefault="00887590">
      <w:r>
        <w:separator/>
      </w:r>
    </w:p>
  </w:endnote>
  <w:endnote w:type="continuationSeparator" w:id="0">
    <w:p w14:paraId="5EE4024C" w14:textId="77777777" w:rsidR="00887590" w:rsidRDefault="0088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ACE1" w14:textId="77777777" w:rsidR="00CA121E" w:rsidRDefault="00CA12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6F02" w14:textId="71FBAEB6" w:rsidR="00E6658E" w:rsidRPr="007D62AD" w:rsidRDefault="00264DFC" w:rsidP="00166C87">
    <w:pPr>
      <w:pStyle w:val="Pidipagina"/>
      <w:ind w:left="-851" w:right="-851"/>
      <w:jc w:val="left"/>
      <w:rPr>
        <w:lang w:val="it-IT"/>
      </w:rPr>
    </w:pPr>
    <w:r w:rsidRPr="00F97031">
      <w:rPr>
        <w:noProof/>
        <w:lang w:val="it-IT" w:eastAsia="it-IT"/>
      </w:rPr>
      <w:drawing>
        <wp:anchor distT="0" distB="0" distL="114300" distR="114300" simplePos="0" relativeHeight="251662336" behindDoc="1" locked="0" layoutInCell="1" allowOverlap="1" wp14:anchorId="23C4CE57" wp14:editId="412AEFC4">
          <wp:simplePos x="0" y="0"/>
          <wp:positionH relativeFrom="column">
            <wp:posOffset>-667385</wp:posOffset>
          </wp:positionH>
          <wp:positionV relativeFrom="paragraph">
            <wp:posOffset>-636905</wp:posOffset>
          </wp:positionV>
          <wp:extent cx="7541379" cy="971999"/>
          <wp:effectExtent l="0" t="0" r="254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41379" cy="97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226">
      <w:rPr>
        <w:lang w:val="it-IT"/>
      </w:rPr>
      <w:softHyphen/>
    </w:r>
    <w:r w:rsidR="00926226">
      <w:rPr>
        <w:lang w:val="it-IT"/>
      </w:rPr>
      <w:softHyphen/>
    </w:r>
    <w:r w:rsidR="007B37A7">
      <w:rPr>
        <w:lang w:val="it-IT"/>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9209" w14:textId="77777777" w:rsidR="008A4349" w:rsidRDefault="008A4349" w:rsidP="008A4349">
    <w:pPr>
      <w:pStyle w:val="Pidipagina"/>
      <w:ind w:left="-426" w:right="-56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87A9" w14:textId="77777777" w:rsidR="00887590" w:rsidRDefault="00887590">
      <w:r>
        <w:separator/>
      </w:r>
    </w:p>
  </w:footnote>
  <w:footnote w:type="continuationSeparator" w:id="0">
    <w:p w14:paraId="4BEB4069" w14:textId="77777777" w:rsidR="00887590" w:rsidRDefault="0088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D55" w14:textId="76E8C7DA" w:rsidR="004F27FA" w:rsidRDefault="00887590">
    <w:pPr>
      <w:pStyle w:val="Intestazione"/>
    </w:pPr>
    <w:r>
      <w:rPr>
        <w:noProof/>
        <w:lang w:val="it-IT" w:eastAsia="it-IT"/>
      </w:rPr>
      <w:pict w14:anchorId="5B47F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FILIGRANA" style="position:absolute;left:0;text-align:left;margin-left:0;margin-top:0;width:501.1pt;height:615.85pt;z-index:-251657216;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6D91" w14:textId="0826CEA9" w:rsidR="00E6658E" w:rsidRPr="00E6658E" w:rsidRDefault="004B0590" w:rsidP="00017214">
    <w:pPr>
      <w:pStyle w:val="Intestazione"/>
      <w:ind w:left="-851" w:right="-566"/>
    </w:pPr>
    <w:r w:rsidRPr="004B0590">
      <w:rPr>
        <w:noProof/>
        <w:lang w:val="it-IT" w:eastAsia="it-IT"/>
      </w:rPr>
      <w:drawing>
        <wp:anchor distT="0" distB="0" distL="114300" distR="114300" simplePos="0" relativeHeight="251661312" behindDoc="1" locked="0" layoutInCell="1" allowOverlap="1" wp14:anchorId="66F30AFC" wp14:editId="03FB5CB6">
          <wp:simplePos x="0" y="0"/>
          <wp:positionH relativeFrom="column">
            <wp:posOffset>-540385</wp:posOffset>
          </wp:positionH>
          <wp:positionV relativeFrom="paragraph">
            <wp:posOffset>0</wp:posOffset>
          </wp:positionV>
          <wp:extent cx="7541521" cy="1681479"/>
          <wp:effectExtent l="0" t="0" r="254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ok.tif"/>
                  <pic:cNvPicPr/>
                </pic:nvPicPr>
                <pic:blipFill>
                  <a:blip r:embed="rId1"/>
                  <a:stretch>
                    <a:fillRect/>
                  </a:stretch>
                </pic:blipFill>
                <pic:spPr>
                  <a:xfrm>
                    <a:off x="0" y="0"/>
                    <a:ext cx="7541521" cy="16814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1085" w14:textId="72B61985" w:rsidR="00E03743" w:rsidRDefault="00887590" w:rsidP="00E6658E">
    <w:pPr>
      <w:pStyle w:val="Intestazione"/>
      <w:ind w:right="-566"/>
      <w:jc w:val="left"/>
    </w:pPr>
    <w:r>
      <w:rPr>
        <w:noProof/>
        <w:lang w:val="it-IT" w:eastAsia="it-IT"/>
      </w:rPr>
      <w:pict w14:anchorId="4EFD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IGRANA" style="position:absolute;margin-left:0;margin-top:0;width:501.1pt;height:615.85pt;z-index:-251656192;mso-wrap-edited:f;mso-width-percent:0;mso-height-percent:0;mso-position-horizontal:center;mso-position-horizontal-relative:margin;mso-position-vertical:center;mso-position-vertical-relative:margin;mso-width-percent:0;mso-height-percent:0" wrapcoords="21502 0 21017 841 2942 1026 1584 1052 1584 1262 1422 1683 1293 2104 1131 2525 1002 2946 840 3367 711 3788 549 4209 291 5051 129 5472 0 5893 -32 6077 258 6209 1390 6314 1390 6445 5044 6708 6596 6735 6531 7050 15520 7156 10832 7550 10800 13891 21405 14312 20920 15154 1519 15206 1519 15575 1390 15996 1228 16417 1099 16838 937 17258 808 17679 646 18100 517 18521 355 18942 226 19363 64 19784 -32 20205 -32 20284 2425 20679 6564 21047 6564 21205 12772 21442 17073 21547 17525 21547 16652 18100 19401 18074 20920 17679 21114 17653 21567 14733 21600 14128 10800 13891 10800 7577 15520 7550 17493 7445 17461 7156 17267 6314 17137 5893 16846 4630 16717 4209 17267 4183 19886 3867 21147 3472 21470 1262 21600 0 21502 0">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F0FA4"/>
    <w:rsid w:val="000102C7"/>
    <w:rsid w:val="00017214"/>
    <w:rsid w:val="00017327"/>
    <w:rsid w:val="00071E5F"/>
    <w:rsid w:val="000803C3"/>
    <w:rsid w:val="000C71B0"/>
    <w:rsid w:val="000F0FA4"/>
    <w:rsid w:val="001033E7"/>
    <w:rsid w:val="00132BE5"/>
    <w:rsid w:val="00142A6C"/>
    <w:rsid w:val="00166C87"/>
    <w:rsid w:val="00175222"/>
    <w:rsid w:val="001826D4"/>
    <w:rsid w:val="001913FF"/>
    <w:rsid w:val="001C4421"/>
    <w:rsid w:val="001D2111"/>
    <w:rsid w:val="001F48AF"/>
    <w:rsid w:val="00247C27"/>
    <w:rsid w:val="00264DFC"/>
    <w:rsid w:val="00270312"/>
    <w:rsid w:val="002729EF"/>
    <w:rsid w:val="0027550B"/>
    <w:rsid w:val="002A0479"/>
    <w:rsid w:val="002C439F"/>
    <w:rsid w:val="002C52DD"/>
    <w:rsid w:val="002D314F"/>
    <w:rsid w:val="003232DB"/>
    <w:rsid w:val="00364AFD"/>
    <w:rsid w:val="00366F54"/>
    <w:rsid w:val="00367E6C"/>
    <w:rsid w:val="00386C9C"/>
    <w:rsid w:val="003976B3"/>
    <w:rsid w:val="003A1460"/>
    <w:rsid w:val="003D0078"/>
    <w:rsid w:val="003D0F2C"/>
    <w:rsid w:val="004419EA"/>
    <w:rsid w:val="00487630"/>
    <w:rsid w:val="00497253"/>
    <w:rsid w:val="004B0590"/>
    <w:rsid w:val="004C0751"/>
    <w:rsid w:val="004F27FA"/>
    <w:rsid w:val="00502EB5"/>
    <w:rsid w:val="005519A7"/>
    <w:rsid w:val="00554F75"/>
    <w:rsid w:val="005C06D0"/>
    <w:rsid w:val="005D1C54"/>
    <w:rsid w:val="005E5D94"/>
    <w:rsid w:val="006267C0"/>
    <w:rsid w:val="00643620"/>
    <w:rsid w:val="00651D64"/>
    <w:rsid w:val="00664BFF"/>
    <w:rsid w:val="006829EF"/>
    <w:rsid w:val="00691EAF"/>
    <w:rsid w:val="006A5437"/>
    <w:rsid w:val="006C54CD"/>
    <w:rsid w:val="006D167B"/>
    <w:rsid w:val="006F1096"/>
    <w:rsid w:val="006F363C"/>
    <w:rsid w:val="00707839"/>
    <w:rsid w:val="00717D73"/>
    <w:rsid w:val="007A3963"/>
    <w:rsid w:val="007B37A7"/>
    <w:rsid w:val="007C4BEA"/>
    <w:rsid w:val="007D62AD"/>
    <w:rsid w:val="00862E96"/>
    <w:rsid w:val="0086594C"/>
    <w:rsid w:val="00866DAC"/>
    <w:rsid w:val="00887590"/>
    <w:rsid w:val="008A4349"/>
    <w:rsid w:val="008C0B64"/>
    <w:rsid w:val="008D7D22"/>
    <w:rsid w:val="00903DB1"/>
    <w:rsid w:val="009071AA"/>
    <w:rsid w:val="00921FB2"/>
    <w:rsid w:val="00922391"/>
    <w:rsid w:val="00926226"/>
    <w:rsid w:val="009356E2"/>
    <w:rsid w:val="00947567"/>
    <w:rsid w:val="0097070D"/>
    <w:rsid w:val="009810C7"/>
    <w:rsid w:val="009A5426"/>
    <w:rsid w:val="009C5E7C"/>
    <w:rsid w:val="009C7276"/>
    <w:rsid w:val="009D6071"/>
    <w:rsid w:val="009D67A7"/>
    <w:rsid w:val="009E0924"/>
    <w:rsid w:val="00A05E5B"/>
    <w:rsid w:val="00A21DF5"/>
    <w:rsid w:val="00A2247E"/>
    <w:rsid w:val="00A823AC"/>
    <w:rsid w:val="00A8264A"/>
    <w:rsid w:val="00A95B29"/>
    <w:rsid w:val="00AB08C4"/>
    <w:rsid w:val="00AC5856"/>
    <w:rsid w:val="00AE1949"/>
    <w:rsid w:val="00B13771"/>
    <w:rsid w:val="00B15A20"/>
    <w:rsid w:val="00B43ABE"/>
    <w:rsid w:val="00B571C5"/>
    <w:rsid w:val="00B611F9"/>
    <w:rsid w:val="00B833A8"/>
    <w:rsid w:val="00BA1269"/>
    <w:rsid w:val="00C07076"/>
    <w:rsid w:val="00C33F75"/>
    <w:rsid w:val="00C408C5"/>
    <w:rsid w:val="00C768CE"/>
    <w:rsid w:val="00C80A70"/>
    <w:rsid w:val="00CA121E"/>
    <w:rsid w:val="00CB6A94"/>
    <w:rsid w:val="00CC2C4A"/>
    <w:rsid w:val="00D14012"/>
    <w:rsid w:val="00D21CBA"/>
    <w:rsid w:val="00D31354"/>
    <w:rsid w:val="00D44E86"/>
    <w:rsid w:val="00D472B0"/>
    <w:rsid w:val="00D5364C"/>
    <w:rsid w:val="00D53E8E"/>
    <w:rsid w:val="00D64F5D"/>
    <w:rsid w:val="00D96409"/>
    <w:rsid w:val="00D96E93"/>
    <w:rsid w:val="00DA78CE"/>
    <w:rsid w:val="00DC208E"/>
    <w:rsid w:val="00DC2DBE"/>
    <w:rsid w:val="00DF6DCD"/>
    <w:rsid w:val="00E04163"/>
    <w:rsid w:val="00E24996"/>
    <w:rsid w:val="00E33764"/>
    <w:rsid w:val="00E43D5F"/>
    <w:rsid w:val="00E6658E"/>
    <w:rsid w:val="00E73EB5"/>
    <w:rsid w:val="00E90879"/>
    <w:rsid w:val="00EC5E1D"/>
    <w:rsid w:val="00ED4BD2"/>
    <w:rsid w:val="00F2027D"/>
    <w:rsid w:val="00F5771B"/>
    <w:rsid w:val="00F672AB"/>
    <w:rsid w:val="00FE43A8"/>
    <w:rsid w:val="00FF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B005EB"/>
  <w15:docId w15:val="{D569E786-618F-5941-89A4-7B59C2E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color w:val="404040" w:themeColor="text1" w:themeTint="BF"/>
      <w:sz w:val="20"/>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7C8F97"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7C8F97"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C474C"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C474C"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spacing w:after="200"/>
      <w:ind w:right="144"/>
      <w:jc w:val="right"/>
    </w:pPr>
    <w:rPr>
      <w:color w:val="4B5A60" w:themeColor="text2"/>
      <w:szCs w:val="24"/>
    </w:rPr>
  </w:style>
  <w:style w:type="character" w:customStyle="1" w:styleId="IntestazioneCarattere">
    <w:name w:val="Intestazione Carattere"/>
    <w:basedOn w:val="Carpredefinitoparagrafo"/>
    <w:link w:val="Intestazione"/>
    <w:rPr>
      <w:color w:val="4B5A60" w:themeColor="text2"/>
      <w:sz w:val="20"/>
      <w:szCs w:val="24"/>
    </w:rPr>
  </w:style>
  <w:style w:type="paragraph" w:styleId="Pidipagina">
    <w:name w:val="footer"/>
    <w:basedOn w:val="Normale"/>
    <w:link w:val="PidipaginaCarattere"/>
    <w:pPr>
      <w:tabs>
        <w:tab w:val="center" w:pos="4680"/>
        <w:tab w:val="right" w:pos="9360"/>
      </w:tabs>
      <w:spacing w:before="300"/>
      <w:jc w:val="right"/>
    </w:pPr>
    <w:rPr>
      <w:color w:val="7C8F97" w:themeColor="accent1"/>
      <w:szCs w:val="16"/>
    </w:rPr>
  </w:style>
  <w:style w:type="character" w:customStyle="1" w:styleId="PidipaginaCarattere">
    <w:name w:val="Piè di pagina Carattere"/>
    <w:basedOn w:val="Carpredefinitoparagrafo"/>
    <w:link w:val="Pidipagina"/>
    <w:rPr>
      <w:color w:val="7C8F97" w:themeColor="accent1"/>
      <w:sz w:val="20"/>
      <w:szCs w:val="16"/>
    </w:rPr>
  </w:style>
  <w:style w:type="paragraph" w:customStyle="1" w:styleId="Header-Left">
    <w:name w:val="Header-Left"/>
    <w:basedOn w:val="Normale"/>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e"/>
    <w:pPr>
      <w:spacing w:before="80" w:after="80" w:line="220" w:lineRule="atLeast"/>
      <w:ind w:left="216" w:right="216"/>
    </w:pPr>
    <w:rPr>
      <w:color w:val="4B5A60" w:themeColor="text2"/>
      <w:sz w:val="16"/>
    </w:rPr>
  </w:style>
  <w:style w:type="paragraph" w:customStyle="1" w:styleId="DateandRecipient">
    <w:name w:val="Date and Recipient"/>
    <w:basedOn w:val="Normale"/>
    <w:pPr>
      <w:spacing w:before="600"/>
    </w:pPr>
  </w:style>
  <w:style w:type="paragraph" w:styleId="Corpotesto">
    <w:name w:val="Body Text"/>
    <w:basedOn w:val="Normale"/>
    <w:link w:val="CorpotestoCarattere"/>
    <w:pPr>
      <w:spacing w:before="200"/>
    </w:pPr>
    <w:rPr>
      <w:szCs w:val="20"/>
    </w:rPr>
  </w:style>
  <w:style w:type="character" w:customStyle="1" w:styleId="CorpotestoCarattere">
    <w:name w:val="Corpo testo Carattere"/>
    <w:basedOn w:val="Carpredefinitoparagrafo"/>
    <w:link w:val="Corpotesto"/>
    <w:rPr>
      <w:color w:val="404040" w:themeColor="text1" w:themeTint="BF"/>
      <w:sz w:val="20"/>
      <w:szCs w:val="20"/>
    </w:rPr>
  </w:style>
  <w:style w:type="paragraph" w:styleId="Firma">
    <w:name w:val="Signature"/>
    <w:basedOn w:val="Normale"/>
    <w:link w:val="FirmaCarattere"/>
    <w:pPr>
      <w:spacing w:before="720"/>
    </w:pPr>
  </w:style>
  <w:style w:type="character" w:customStyle="1" w:styleId="FirmaCarattere">
    <w:name w:val="Firma Carattere"/>
    <w:basedOn w:val="Carpredefinitoparagrafo"/>
    <w:link w:val="Firma"/>
    <w:rPr>
      <w:color w:val="404040" w:themeColor="text1" w:themeTint="BF"/>
      <w:sz w:val="20"/>
    </w:rPr>
  </w:style>
  <w:style w:type="table" w:customStyle="1" w:styleId="OutsideTable-Header">
    <w:name w:val="Outside Table - Header"/>
    <w:basedOn w:val="Tabellanormale"/>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e"/>
    <w:pPr>
      <w:spacing w:line="14" w:lineRule="exact"/>
    </w:pPr>
    <w:rPr>
      <w:sz w:val="2"/>
    </w:rPr>
  </w:style>
  <w:style w:type="table" w:customStyle="1" w:styleId="CenterTable-Header">
    <w:name w:val="Center Table - Header"/>
    <w:basedOn w:val="Tabellanormale"/>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ellanormale"/>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color w:val="404040" w:themeColor="text1" w:themeTint="BF"/>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color w:val="404040" w:themeColor="text1" w:themeTint="BF"/>
      <w:sz w:val="16"/>
      <w:szCs w:val="16"/>
    </w:rPr>
  </w:style>
  <w:style w:type="paragraph" w:styleId="Primorientrocorpodeltesto">
    <w:name w:val="Body Text First Indent"/>
    <w:basedOn w:val="Corpotesto"/>
    <w:link w:val="PrimorientrocorpodeltestoCarattere"/>
    <w:semiHidden/>
    <w:unhideWhenUsed/>
    <w:pPr>
      <w:spacing w:before="0"/>
      <w:ind w:firstLine="360"/>
    </w:pPr>
    <w:rPr>
      <w:szCs w:val="22"/>
    </w:rPr>
  </w:style>
  <w:style w:type="character" w:customStyle="1" w:styleId="PrimorientrocorpodeltestoCarattere">
    <w:name w:val="Primo rientro corpo del testo Carattere"/>
    <w:basedOn w:val="CorpotestoCarattere"/>
    <w:link w:val="Primorientrocorpodeltesto"/>
    <w:semiHidden/>
    <w:rPr>
      <w:color w:val="404040" w:themeColor="text1" w:themeTint="BF"/>
      <w:sz w:val="20"/>
      <w:szCs w:val="20"/>
    </w:rPr>
  </w:style>
  <w:style w:type="character" w:customStyle="1" w:styleId="Corpodeltesto2Carattere">
    <w:name w:val="Corpo del testo 2 Carattere"/>
    <w:basedOn w:val="Carpredefinitoparagrafo"/>
    <w:link w:val="Corpodeltesto2"/>
    <w:semiHidden/>
    <w:rPr>
      <w:color w:val="404040" w:themeColor="text1" w:themeTint="BF"/>
      <w:sz w:val="20"/>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color w:val="404040" w:themeColor="text1" w:themeTint="BF"/>
      <w:sz w:val="20"/>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rPr>
      <w:color w:val="404040" w:themeColor="text1" w:themeTint="BF"/>
      <w:sz w:val="20"/>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color w:val="404040" w:themeColor="text1" w:themeTint="BF"/>
      <w:sz w:val="16"/>
      <w:szCs w:val="16"/>
    </w:rPr>
  </w:style>
  <w:style w:type="paragraph" w:styleId="Didascalia">
    <w:name w:val="caption"/>
    <w:basedOn w:val="Normale"/>
    <w:next w:val="Normale"/>
    <w:semiHidden/>
    <w:unhideWhenUsed/>
    <w:qFormat/>
    <w:pPr>
      <w:spacing w:after="200"/>
    </w:pPr>
    <w:rPr>
      <w:b/>
      <w:bCs/>
      <w:color w:val="7C8F97" w:themeColor="accent1"/>
      <w:sz w:val="18"/>
      <w:szCs w:val="18"/>
    </w:rPr>
  </w:style>
  <w:style w:type="paragraph" w:styleId="Formuladichiusura">
    <w:name w:val="Closing"/>
    <w:basedOn w:val="Normale"/>
    <w:link w:val="FormuladichiusuraCarattere"/>
    <w:unhideWhenUsed/>
    <w:pPr>
      <w:spacing w:before="200"/>
    </w:pPr>
  </w:style>
  <w:style w:type="character" w:customStyle="1" w:styleId="FormuladichiusuraCarattere">
    <w:name w:val="Formula di chiusura Carattere"/>
    <w:basedOn w:val="Carpredefinitoparagrafo"/>
    <w:link w:val="Formuladichiusura"/>
    <w:rPr>
      <w:color w:val="404040" w:themeColor="text1" w:themeTint="BF"/>
      <w:sz w:val="20"/>
    </w:rPr>
  </w:style>
  <w:style w:type="paragraph" w:styleId="Testocommento">
    <w:name w:val="annotation text"/>
    <w:basedOn w:val="Normale"/>
    <w:link w:val="TestocommentoCarattere"/>
    <w:semiHidden/>
    <w:unhideWhenUsed/>
    <w:rPr>
      <w:szCs w:val="20"/>
    </w:rPr>
  </w:style>
  <w:style w:type="character" w:customStyle="1" w:styleId="TestocommentoCarattere">
    <w:name w:val="Testo commento Carattere"/>
    <w:basedOn w:val="Carpredefinitoparagrafo"/>
    <w:link w:val="Testocommento"/>
    <w:semiHidden/>
    <w:rPr>
      <w:color w:val="404040" w:themeColor="text1" w:themeTint="BF"/>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color w:val="404040" w:themeColor="text1" w:themeTint="BF"/>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rPr>
      <w:color w:val="404040" w:themeColor="text1" w:themeTint="BF"/>
      <w:sz w:val="20"/>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color w:val="404040" w:themeColor="text1" w:themeTint="BF"/>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predefinitoparagrafo"/>
    <w:link w:val="Firmadipostaelettronica"/>
    <w:semiHidden/>
    <w:rPr>
      <w:color w:val="404040" w:themeColor="text1" w:themeTint="BF"/>
      <w:sz w:val="20"/>
    </w:rPr>
  </w:style>
  <w:style w:type="paragraph" w:styleId="Testonotadichiusura">
    <w:name w:val="endnote text"/>
    <w:basedOn w:val="Normale"/>
    <w:link w:val="TestonotadichiusuraCarattere"/>
    <w:semiHidden/>
    <w:unhideWhenUsed/>
    <w:rPr>
      <w:szCs w:val="20"/>
    </w:rPr>
  </w:style>
  <w:style w:type="character" w:customStyle="1" w:styleId="TestonotadichiusuraCarattere">
    <w:name w:val="Testo nota di chiusura Carattere"/>
    <w:basedOn w:val="Carpredefinitoparagrafo"/>
    <w:link w:val="Testonotadichiusura"/>
    <w:semiHidden/>
    <w:rPr>
      <w:color w:val="404040" w:themeColor="text1" w:themeTint="BF"/>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Cs w:val="20"/>
    </w:rPr>
  </w:style>
  <w:style w:type="paragraph" w:styleId="Testonotaapidipagina">
    <w:name w:val="footnote text"/>
    <w:basedOn w:val="Normale"/>
    <w:link w:val="TestonotaapidipaginaCarattere"/>
    <w:semiHidden/>
    <w:unhideWhenUsed/>
    <w:rPr>
      <w:szCs w:val="20"/>
    </w:rPr>
  </w:style>
  <w:style w:type="character" w:customStyle="1" w:styleId="TestonotaapidipaginaCarattere">
    <w:name w:val="Testo nota a piè di pagina Carattere"/>
    <w:basedOn w:val="Carpredefinitoparagrafo"/>
    <w:link w:val="Testonotaapidipagina"/>
    <w:semiHidden/>
    <w:rPr>
      <w:color w:val="404040" w:themeColor="text1" w:themeTint="BF"/>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5B6B72"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7C8F97" w:themeColor="accent1"/>
      <w:sz w:val="26"/>
      <w:szCs w:val="26"/>
    </w:rPr>
  </w:style>
  <w:style w:type="character" w:customStyle="1" w:styleId="Titolo3Carattere">
    <w:name w:val="Titolo 3 Carattere"/>
    <w:basedOn w:val="Carpredefinitoparagrafo"/>
    <w:link w:val="Titolo3"/>
    <w:semiHidden/>
    <w:rPr>
      <w:rFonts w:asciiTheme="majorHAnsi" w:eastAsiaTheme="majorEastAsia" w:hAnsiTheme="majorHAnsi" w:cstheme="majorBidi"/>
      <w:b/>
      <w:bCs/>
      <w:color w:val="7C8F97" w:themeColor="accent1"/>
      <w:sz w:val="20"/>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7C8F97" w:themeColor="accent1"/>
      <w:sz w:val="20"/>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C474C" w:themeColor="accent1" w:themeShade="7F"/>
      <w:sz w:val="20"/>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3C474C" w:themeColor="accent1" w:themeShade="7F"/>
      <w:sz w:val="20"/>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20"/>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predefinitoparagrafo"/>
    <w:link w:val="IndirizzoHTML"/>
    <w:semiHidden/>
    <w:rPr>
      <w:i/>
      <w:iCs/>
      <w:color w:val="404040" w:themeColor="text1" w:themeTint="BF"/>
      <w:sz w:val="20"/>
    </w:rPr>
  </w:style>
  <w:style w:type="paragraph" w:styleId="PreformattatoHTML">
    <w:name w:val="HTML Preformatted"/>
    <w:basedOn w:val="Normale"/>
    <w:link w:val="PreformattatoHTMLCarattere"/>
    <w:semiHidden/>
    <w:unhideWhenUsed/>
    <w:rPr>
      <w:rFonts w:ascii="Consolas" w:hAnsi="Consolas"/>
      <w:szCs w:val="20"/>
    </w:rPr>
  </w:style>
  <w:style w:type="character" w:customStyle="1" w:styleId="PreformattatoHTMLCarattere">
    <w:name w:val="Preformattato HTML Carattere"/>
    <w:basedOn w:val="Carpredefinitoparagrafo"/>
    <w:link w:val="PreformattatoHTML"/>
    <w:semiHidden/>
    <w:rPr>
      <w:rFonts w:ascii="Consolas" w:hAnsi="Consolas"/>
      <w:color w:val="404040" w:themeColor="text1" w:themeTint="BF"/>
      <w:sz w:val="20"/>
      <w:szCs w:val="20"/>
    </w:rPr>
  </w:style>
  <w:style w:type="paragraph" w:styleId="Indice1">
    <w:name w:val="index 1"/>
    <w:basedOn w:val="Normale"/>
    <w:next w:val="Normale"/>
    <w:autoRedefine/>
    <w:semiHidden/>
    <w:unhideWhenUsed/>
    <w:pPr>
      <w:ind w:left="200" w:hanging="200"/>
    </w:pPr>
  </w:style>
  <w:style w:type="paragraph" w:styleId="Indice2">
    <w:name w:val="index 2"/>
    <w:basedOn w:val="Normale"/>
    <w:next w:val="Normale"/>
    <w:autoRedefine/>
    <w:semiHidden/>
    <w:unhideWhenUsed/>
    <w:pPr>
      <w:ind w:left="400" w:hanging="200"/>
    </w:pPr>
  </w:style>
  <w:style w:type="paragraph" w:styleId="Indice3">
    <w:name w:val="index 3"/>
    <w:basedOn w:val="Normale"/>
    <w:next w:val="Normale"/>
    <w:autoRedefine/>
    <w:semiHidden/>
    <w:unhideWhenUsed/>
    <w:pPr>
      <w:ind w:left="600" w:hanging="200"/>
    </w:pPr>
  </w:style>
  <w:style w:type="paragraph" w:styleId="Indice4">
    <w:name w:val="index 4"/>
    <w:basedOn w:val="Normale"/>
    <w:next w:val="Normale"/>
    <w:autoRedefine/>
    <w:semiHidden/>
    <w:unhideWhenUsed/>
    <w:pPr>
      <w:ind w:left="800" w:hanging="200"/>
    </w:pPr>
  </w:style>
  <w:style w:type="paragraph" w:styleId="Indice5">
    <w:name w:val="index 5"/>
    <w:basedOn w:val="Normale"/>
    <w:next w:val="Normale"/>
    <w:autoRedefine/>
    <w:semiHidden/>
    <w:unhideWhenUsed/>
    <w:pPr>
      <w:ind w:left="1000" w:hanging="200"/>
    </w:pPr>
  </w:style>
  <w:style w:type="paragraph" w:styleId="Indice6">
    <w:name w:val="index 6"/>
    <w:basedOn w:val="Normale"/>
    <w:next w:val="Normale"/>
    <w:autoRedefine/>
    <w:semiHidden/>
    <w:unhideWhenUsed/>
    <w:pPr>
      <w:ind w:left="1200" w:hanging="200"/>
    </w:pPr>
  </w:style>
  <w:style w:type="paragraph" w:styleId="Indice7">
    <w:name w:val="index 7"/>
    <w:basedOn w:val="Normale"/>
    <w:next w:val="Normale"/>
    <w:autoRedefine/>
    <w:semiHidden/>
    <w:unhideWhenUsed/>
    <w:pPr>
      <w:ind w:left="1400" w:hanging="200"/>
    </w:pPr>
  </w:style>
  <w:style w:type="paragraph" w:styleId="Indice8">
    <w:name w:val="index 8"/>
    <w:basedOn w:val="Normale"/>
    <w:next w:val="Normale"/>
    <w:autoRedefine/>
    <w:semiHidden/>
    <w:unhideWhenUsed/>
    <w:pPr>
      <w:ind w:left="1600" w:hanging="200"/>
    </w:pPr>
  </w:style>
  <w:style w:type="paragraph" w:styleId="Indice9">
    <w:name w:val="index 9"/>
    <w:basedOn w:val="Normale"/>
    <w:next w:val="Normale"/>
    <w:autoRedefine/>
    <w:semiHidden/>
    <w:unhideWhenUsed/>
    <w:pPr>
      <w:ind w:left="1800" w:hanging="20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7C8F97" w:themeColor="accent1"/>
      </w:pBdr>
      <w:spacing w:before="200" w:after="280"/>
      <w:ind w:left="936" w:right="936"/>
    </w:pPr>
    <w:rPr>
      <w:b/>
      <w:bCs/>
      <w:i/>
      <w:iCs/>
      <w:color w:val="7C8F97" w:themeColor="accent1"/>
    </w:rPr>
  </w:style>
  <w:style w:type="character" w:customStyle="1" w:styleId="CitazioneintensaCarattere">
    <w:name w:val="Citazione intensa Carattere"/>
    <w:basedOn w:val="Carpredefinitoparagrafo"/>
    <w:link w:val="Citazioneintensa"/>
    <w:rPr>
      <w:b/>
      <w:bCs/>
      <w:i/>
      <w:iCs/>
      <w:color w:val="7C8F97" w:themeColor="accent1"/>
      <w:sz w:val="20"/>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stomacroCarattere">
    <w:name w:val="Testo macro Carattere"/>
    <w:basedOn w:val="Carpredefinitoparagrafo"/>
    <w:link w:val="Testomacro"/>
    <w:semiHidden/>
    <w:rPr>
      <w:rFonts w:ascii="Consolas" w:hAnsi="Consolas"/>
      <w:color w:val="404040" w:themeColor="text1" w:themeTint="BF"/>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color w:val="404040" w:themeColor="text1" w:themeTint="BF"/>
      <w:sz w:val="24"/>
      <w:szCs w:val="24"/>
      <w:shd w:val="pct20" w:color="auto" w:fill="auto"/>
    </w:rPr>
  </w:style>
  <w:style w:type="paragraph" w:styleId="Nessunaspaziatura">
    <w:name w:val="No Spacing"/>
    <w:qFormat/>
    <w:rPr>
      <w:color w:val="404040" w:themeColor="text1" w:themeTint="BF"/>
      <w:sz w:val="20"/>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predefinitoparagrafo"/>
    <w:link w:val="Intestazionenota"/>
    <w:semiHidden/>
    <w:rPr>
      <w:color w:val="404040" w:themeColor="text1" w:themeTint="BF"/>
      <w:sz w:val="20"/>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color w:val="404040" w:themeColor="text1" w:themeTint="BF"/>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predefinitoparagrafo"/>
    <w:link w:val="Citazione"/>
    <w:rPr>
      <w:i/>
      <w:iCs/>
      <w:color w:val="000000" w:themeColor="text1"/>
      <w:sz w:val="20"/>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rPr>
      <w:color w:val="404040" w:themeColor="text1" w:themeTint="BF"/>
      <w:sz w:val="20"/>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7C8F97" w:themeColor="accent1"/>
      <w:spacing w:val="15"/>
      <w:sz w:val="24"/>
      <w:szCs w:val="24"/>
    </w:rPr>
  </w:style>
  <w:style w:type="paragraph" w:styleId="Indicefonti">
    <w:name w:val="table of authorities"/>
    <w:basedOn w:val="Normale"/>
    <w:next w:val="Normale"/>
    <w:semiHidden/>
    <w:unhideWhenUsed/>
    <w:pPr>
      <w:ind w:left="200" w:hanging="20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oloCarattere">
    <w:name w:val="Titolo Carattere"/>
    <w:basedOn w:val="Carpredefinitoparagrafo"/>
    <w:link w:val="Titolo"/>
    <w:rPr>
      <w:rFonts w:asciiTheme="majorHAnsi" w:eastAsiaTheme="majorEastAsia" w:hAnsiTheme="majorHAnsi" w:cstheme="majorBidi"/>
      <w:color w:val="384347"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paragraph" w:styleId="Sommario4">
    <w:name w:val="toc 4"/>
    <w:basedOn w:val="Normale"/>
    <w:next w:val="Normale"/>
    <w:autoRedefine/>
    <w:semiHidden/>
    <w:unhideWhenUsed/>
    <w:pPr>
      <w:spacing w:after="100"/>
      <w:ind w:left="600"/>
    </w:pPr>
  </w:style>
  <w:style w:type="paragraph" w:styleId="Sommario5">
    <w:name w:val="toc 5"/>
    <w:basedOn w:val="Normale"/>
    <w:next w:val="Normale"/>
    <w:autoRedefine/>
    <w:semiHidden/>
    <w:unhideWhenUsed/>
    <w:pPr>
      <w:spacing w:after="100"/>
      <w:ind w:left="800"/>
    </w:pPr>
  </w:style>
  <w:style w:type="paragraph" w:styleId="Sommario6">
    <w:name w:val="toc 6"/>
    <w:basedOn w:val="Normale"/>
    <w:next w:val="Normale"/>
    <w:autoRedefine/>
    <w:semiHidden/>
    <w:unhideWhenUsed/>
    <w:pPr>
      <w:spacing w:after="100"/>
      <w:ind w:left="1000"/>
    </w:pPr>
  </w:style>
  <w:style w:type="paragraph" w:styleId="Sommario7">
    <w:name w:val="toc 7"/>
    <w:basedOn w:val="Normale"/>
    <w:next w:val="Normale"/>
    <w:autoRedefine/>
    <w:semiHidden/>
    <w:unhideWhenUsed/>
    <w:pPr>
      <w:spacing w:after="100"/>
      <w:ind w:left="1200"/>
    </w:pPr>
  </w:style>
  <w:style w:type="paragraph" w:styleId="Sommario8">
    <w:name w:val="toc 8"/>
    <w:basedOn w:val="Normale"/>
    <w:next w:val="Normale"/>
    <w:autoRedefine/>
    <w:semiHidden/>
    <w:unhideWhenUsed/>
    <w:pPr>
      <w:spacing w:after="100"/>
      <w:ind w:left="1400"/>
    </w:pPr>
  </w:style>
  <w:style w:type="paragraph" w:styleId="Sommario9">
    <w:name w:val="toc 9"/>
    <w:basedOn w:val="Normale"/>
    <w:next w:val="Normale"/>
    <w:autoRedefine/>
    <w:semiHidden/>
    <w:unhideWhenUsed/>
    <w:pPr>
      <w:spacing w:after="100"/>
      <w:ind w:left="1600"/>
    </w:pPr>
  </w:style>
  <w:style w:type="paragraph" w:styleId="Titolosommario">
    <w:name w:val="TOC Heading"/>
    <w:basedOn w:val="Titolo1"/>
    <w:next w:val="Normale"/>
    <w:semiHidden/>
    <w:unhideWhenUsed/>
    <w:qFormat/>
    <w:pPr>
      <w:outlineLvl w:val="9"/>
    </w:pPr>
  </w:style>
  <w:style w:type="character" w:styleId="Numeropagina">
    <w:name w:val="page number"/>
    <w:basedOn w:val="Carpredefinitoparagrafo"/>
    <w:uiPriority w:val="99"/>
    <w:semiHidden/>
    <w:unhideWhenUsed/>
    <w:rsid w:val="00E6658E"/>
  </w:style>
  <w:style w:type="character" w:styleId="Collegamentoipertestuale">
    <w:name w:val="Hyperlink"/>
    <w:basedOn w:val="Carpredefinitoparagrafo"/>
    <w:uiPriority w:val="99"/>
    <w:unhideWhenUsed/>
    <w:rsid w:val="002A0479"/>
    <w:rPr>
      <w:color w:val="524A82" w:themeColor="hyperlink"/>
      <w:u w:val="single"/>
    </w:rPr>
  </w:style>
  <w:style w:type="character" w:styleId="Menzionenonrisolta">
    <w:name w:val="Unresolved Mention"/>
    <w:basedOn w:val="Carpredefinitoparagrafo"/>
    <w:uiPriority w:val="99"/>
    <w:semiHidden/>
    <w:unhideWhenUsed/>
    <w:rsid w:val="002A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87A1-1F04-40C5-9B4C-C2399839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719</Words>
  <Characters>4102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Galmarini</dc:creator>
  <cp:keywords/>
  <dc:description/>
  <cp:lastModifiedBy>Daniela Salvestroni</cp:lastModifiedBy>
  <cp:revision>25</cp:revision>
  <cp:lastPrinted>2016-02-29T14:21:00Z</cp:lastPrinted>
  <dcterms:created xsi:type="dcterms:W3CDTF">2019-04-01T08:57:00Z</dcterms:created>
  <dcterms:modified xsi:type="dcterms:W3CDTF">2019-09-20T14:49:00Z</dcterms:modified>
  <cp:category/>
</cp:coreProperties>
</file>