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7D34C" w14:textId="77777777" w:rsidR="00F54236" w:rsidRDefault="00F54236" w:rsidP="00610EE2">
      <w:pPr>
        <w:rPr>
          <w:rFonts w:ascii="Arial" w:hAnsi="Arial" w:cs="Arial"/>
          <w:color w:val="auto"/>
          <w:sz w:val="28"/>
          <w:szCs w:val="28"/>
          <w:lang w:val="it-IT"/>
        </w:rPr>
      </w:pPr>
    </w:p>
    <w:p w14:paraId="55B66E61" w14:textId="5CB92257" w:rsidR="00F54236" w:rsidRDefault="00F54236" w:rsidP="00F54236">
      <w:pPr>
        <w:jc w:val="center"/>
        <w:rPr>
          <w:rFonts w:ascii="Arial" w:hAnsi="Arial" w:cs="Arial"/>
          <w:color w:val="auto"/>
          <w:sz w:val="28"/>
          <w:szCs w:val="28"/>
          <w:lang w:val="it-IT"/>
        </w:rPr>
      </w:pPr>
      <w:r>
        <w:rPr>
          <w:rFonts w:ascii="Arial" w:hAnsi="Arial" w:cs="Arial"/>
          <w:color w:val="auto"/>
          <w:sz w:val="28"/>
          <w:szCs w:val="28"/>
          <w:lang w:val="it-IT"/>
        </w:rPr>
        <w:t>Comunicato stampa</w:t>
      </w:r>
    </w:p>
    <w:p w14:paraId="165A3593" w14:textId="77777777" w:rsidR="00F54236" w:rsidRPr="00F54236" w:rsidRDefault="00F54236" w:rsidP="00610EE2">
      <w:pPr>
        <w:rPr>
          <w:rFonts w:ascii="Arial" w:hAnsi="Arial" w:cs="Arial"/>
          <w:b/>
          <w:color w:val="auto"/>
          <w:sz w:val="28"/>
          <w:szCs w:val="28"/>
          <w:lang w:val="it-IT"/>
        </w:rPr>
      </w:pPr>
    </w:p>
    <w:p w14:paraId="267EBB23" w14:textId="77777777" w:rsidR="00F54236" w:rsidRDefault="00610EE2" w:rsidP="00F54236">
      <w:pPr>
        <w:jc w:val="center"/>
        <w:rPr>
          <w:rFonts w:ascii="Arial" w:hAnsi="Arial" w:cs="Arial"/>
          <w:b/>
          <w:color w:val="auto"/>
          <w:sz w:val="28"/>
          <w:szCs w:val="28"/>
          <w:lang w:val="it-IT"/>
        </w:rPr>
      </w:pPr>
      <w:r w:rsidRPr="00F54236">
        <w:rPr>
          <w:rFonts w:ascii="Arial" w:hAnsi="Arial" w:cs="Arial"/>
          <w:b/>
          <w:color w:val="auto"/>
          <w:sz w:val="28"/>
          <w:szCs w:val="28"/>
          <w:lang w:val="it-IT"/>
        </w:rPr>
        <w:t xml:space="preserve">“Paesaggio e presenze industriali”: workshop con il fotografo </w:t>
      </w:r>
    </w:p>
    <w:p w14:paraId="4FB54C60" w14:textId="45674995" w:rsidR="00610EE2" w:rsidRPr="00F54236" w:rsidRDefault="00610EE2" w:rsidP="00F54236">
      <w:pPr>
        <w:jc w:val="center"/>
        <w:rPr>
          <w:rFonts w:ascii="Arial" w:hAnsi="Arial" w:cs="Arial"/>
          <w:b/>
          <w:color w:val="auto"/>
          <w:sz w:val="28"/>
          <w:szCs w:val="28"/>
          <w:lang w:val="it-IT"/>
        </w:rPr>
      </w:pPr>
      <w:r w:rsidRPr="00F54236">
        <w:rPr>
          <w:rFonts w:ascii="Arial" w:hAnsi="Arial" w:cs="Arial"/>
          <w:b/>
          <w:color w:val="auto"/>
          <w:sz w:val="28"/>
          <w:szCs w:val="28"/>
          <w:lang w:val="it-IT"/>
        </w:rPr>
        <w:t xml:space="preserve">Fulvio </w:t>
      </w:r>
      <w:proofErr w:type="spellStart"/>
      <w:r w:rsidRPr="00F54236">
        <w:rPr>
          <w:rFonts w:ascii="Arial" w:hAnsi="Arial" w:cs="Arial"/>
          <w:b/>
          <w:color w:val="auto"/>
          <w:sz w:val="28"/>
          <w:szCs w:val="28"/>
          <w:lang w:val="it-IT"/>
        </w:rPr>
        <w:t>Bortolozzo</w:t>
      </w:r>
      <w:proofErr w:type="spellEnd"/>
    </w:p>
    <w:p w14:paraId="793FF15D" w14:textId="77777777" w:rsidR="00610EE2" w:rsidRPr="00610EE2" w:rsidRDefault="00610EE2" w:rsidP="00610EE2">
      <w:pPr>
        <w:rPr>
          <w:rFonts w:ascii="Arial" w:hAnsi="Arial" w:cs="Arial"/>
          <w:color w:val="auto"/>
          <w:sz w:val="28"/>
          <w:szCs w:val="28"/>
          <w:lang w:val="it-IT"/>
        </w:rPr>
      </w:pPr>
    </w:p>
    <w:p w14:paraId="251B6B9B" w14:textId="77777777" w:rsidR="00610EE2" w:rsidRPr="00610EE2" w:rsidRDefault="00610EE2" w:rsidP="00F54236">
      <w:pPr>
        <w:jc w:val="both"/>
        <w:rPr>
          <w:rFonts w:ascii="Arial" w:hAnsi="Arial" w:cs="Arial"/>
          <w:color w:val="auto"/>
          <w:sz w:val="28"/>
          <w:szCs w:val="28"/>
          <w:lang w:val="it-IT"/>
        </w:rPr>
      </w:pPr>
      <w:r w:rsidRPr="00610EE2">
        <w:rPr>
          <w:rFonts w:ascii="Arial" w:hAnsi="Arial" w:cs="Arial"/>
          <w:color w:val="auto"/>
          <w:sz w:val="28"/>
          <w:szCs w:val="28"/>
          <w:lang w:val="it-IT"/>
        </w:rPr>
        <w:t xml:space="preserve">Nei giorni 8-9 giugno e 29 giugno 2019 la Fondazione Carlo </w:t>
      </w:r>
      <w:proofErr w:type="spellStart"/>
      <w:r w:rsidRPr="00610EE2">
        <w:rPr>
          <w:rFonts w:ascii="Arial" w:hAnsi="Arial" w:cs="Arial"/>
          <w:color w:val="auto"/>
          <w:sz w:val="28"/>
          <w:szCs w:val="28"/>
          <w:lang w:val="it-IT"/>
        </w:rPr>
        <w:t>Laviosa</w:t>
      </w:r>
      <w:proofErr w:type="spellEnd"/>
      <w:r w:rsidRPr="00610EE2">
        <w:rPr>
          <w:rFonts w:ascii="Arial" w:hAnsi="Arial" w:cs="Arial"/>
          <w:color w:val="auto"/>
          <w:sz w:val="28"/>
          <w:szCs w:val="28"/>
          <w:lang w:val="it-IT"/>
        </w:rPr>
        <w:t xml:space="preserve">, in collaborazione con </w:t>
      </w:r>
      <w:proofErr w:type="spellStart"/>
      <w:r w:rsidRPr="00610EE2">
        <w:rPr>
          <w:rFonts w:ascii="Arial" w:hAnsi="Arial" w:cs="Arial"/>
          <w:color w:val="auto"/>
          <w:sz w:val="28"/>
          <w:szCs w:val="28"/>
          <w:lang w:val="it-IT"/>
        </w:rPr>
        <w:t>FotoInCorso</w:t>
      </w:r>
      <w:proofErr w:type="spellEnd"/>
      <w:r w:rsidRPr="00610EE2">
        <w:rPr>
          <w:rFonts w:ascii="Arial" w:hAnsi="Arial" w:cs="Arial"/>
          <w:color w:val="auto"/>
          <w:sz w:val="28"/>
          <w:szCs w:val="28"/>
          <w:lang w:val="it-IT"/>
        </w:rPr>
        <w:t xml:space="preserve">, ha in programma a Livorno il workshop di Fulvio </w:t>
      </w:r>
      <w:proofErr w:type="spellStart"/>
      <w:r w:rsidRPr="00610EE2">
        <w:rPr>
          <w:rFonts w:ascii="Arial" w:hAnsi="Arial" w:cs="Arial"/>
          <w:color w:val="auto"/>
          <w:sz w:val="28"/>
          <w:szCs w:val="28"/>
          <w:lang w:val="it-IT"/>
        </w:rPr>
        <w:t>Bortolozzo</w:t>
      </w:r>
      <w:proofErr w:type="spellEnd"/>
      <w:r w:rsidRPr="00610EE2">
        <w:rPr>
          <w:rFonts w:ascii="Arial" w:hAnsi="Arial" w:cs="Arial"/>
          <w:color w:val="auto"/>
          <w:sz w:val="28"/>
          <w:szCs w:val="28"/>
          <w:lang w:val="it-IT"/>
        </w:rPr>
        <w:t xml:space="preserve"> nell’ambito del progetto “Fotografia e mondo del lavoro”</w:t>
      </w:r>
    </w:p>
    <w:p w14:paraId="27FBE5AA" w14:textId="77777777" w:rsidR="00610EE2" w:rsidRPr="00610EE2" w:rsidRDefault="00610EE2" w:rsidP="00F54236">
      <w:pPr>
        <w:jc w:val="both"/>
        <w:rPr>
          <w:rFonts w:ascii="Arial" w:hAnsi="Arial" w:cs="Arial"/>
          <w:color w:val="auto"/>
          <w:sz w:val="28"/>
          <w:szCs w:val="28"/>
          <w:lang w:val="it-IT"/>
        </w:rPr>
      </w:pPr>
      <w:r w:rsidRPr="00610EE2">
        <w:rPr>
          <w:rFonts w:ascii="Arial" w:hAnsi="Arial" w:cs="Arial"/>
          <w:color w:val="auto"/>
          <w:sz w:val="28"/>
          <w:szCs w:val="28"/>
          <w:lang w:val="it-IT"/>
        </w:rPr>
        <w:t xml:space="preserve"> </w:t>
      </w:r>
    </w:p>
    <w:p w14:paraId="05A661C2" w14:textId="77777777" w:rsidR="00610EE2" w:rsidRPr="00610EE2" w:rsidRDefault="00610EE2" w:rsidP="00F54236">
      <w:pPr>
        <w:jc w:val="both"/>
        <w:rPr>
          <w:rFonts w:ascii="Arial" w:hAnsi="Arial" w:cs="Arial"/>
          <w:color w:val="auto"/>
          <w:sz w:val="28"/>
          <w:szCs w:val="28"/>
          <w:lang w:val="it-IT"/>
        </w:rPr>
      </w:pPr>
      <w:r w:rsidRPr="00610EE2">
        <w:rPr>
          <w:rFonts w:ascii="Arial" w:hAnsi="Arial" w:cs="Arial"/>
          <w:color w:val="auto"/>
          <w:sz w:val="28"/>
          <w:szCs w:val="28"/>
          <w:lang w:val="it-IT"/>
        </w:rPr>
        <w:t xml:space="preserve">“Abbiamo invitato Fulvio </w:t>
      </w:r>
      <w:proofErr w:type="spellStart"/>
      <w:r w:rsidRPr="00610EE2">
        <w:rPr>
          <w:rFonts w:ascii="Arial" w:hAnsi="Arial" w:cs="Arial"/>
          <w:color w:val="auto"/>
          <w:sz w:val="28"/>
          <w:szCs w:val="28"/>
          <w:lang w:val="it-IT"/>
        </w:rPr>
        <w:t>Bortolozzo</w:t>
      </w:r>
      <w:proofErr w:type="spellEnd"/>
      <w:r w:rsidRPr="00610EE2">
        <w:rPr>
          <w:rFonts w:ascii="Arial" w:hAnsi="Arial" w:cs="Arial"/>
          <w:color w:val="auto"/>
          <w:sz w:val="28"/>
          <w:szCs w:val="28"/>
          <w:lang w:val="it-IT"/>
        </w:rPr>
        <w:t xml:space="preserve"> a guidarci in un’analisi fotografica del paesaggio industriale – spiega il direttore artistico della Fondazione Carlo </w:t>
      </w:r>
      <w:proofErr w:type="spellStart"/>
      <w:r w:rsidRPr="00610EE2">
        <w:rPr>
          <w:rFonts w:ascii="Arial" w:hAnsi="Arial" w:cs="Arial"/>
          <w:color w:val="auto"/>
          <w:sz w:val="28"/>
          <w:szCs w:val="28"/>
          <w:lang w:val="it-IT"/>
        </w:rPr>
        <w:t>Laviosa</w:t>
      </w:r>
      <w:proofErr w:type="spellEnd"/>
      <w:r w:rsidRPr="00610EE2">
        <w:rPr>
          <w:rFonts w:ascii="Arial" w:hAnsi="Arial" w:cs="Arial"/>
          <w:color w:val="auto"/>
          <w:sz w:val="28"/>
          <w:szCs w:val="28"/>
          <w:lang w:val="it-IT"/>
        </w:rPr>
        <w:t>, Serafino Fasulo - Un paesaggio che genera posizioni contraddittorie. Percepito come deturpatore dell’ambiente e, allo stesso tempo, fonte di reddito di milioni di persone. Vorremmo porci delle domande: è possibile un’industria che non offenda? Quali sono le relazioni tra chi lavora in ambito industriale? Come cambiano il paesaggio e i costumi in virtù dell’industria? Può la vita dell'uomo prescindere dall’industria?”</w:t>
      </w:r>
    </w:p>
    <w:p w14:paraId="5B010F64" w14:textId="77777777" w:rsidR="00610EE2" w:rsidRPr="00610EE2" w:rsidRDefault="00610EE2" w:rsidP="00F54236">
      <w:pPr>
        <w:jc w:val="both"/>
        <w:rPr>
          <w:rFonts w:ascii="Arial" w:hAnsi="Arial" w:cs="Arial"/>
          <w:color w:val="auto"/>
          <w:sz w:val="28"/>
          <w:szCs w:val="28"/>
          <w:lang w:val="it-IT"/>
        </w:rPr>
      </w:pPr>
    </w:p>
    <w:p w14:paraId="52B846D8" w14:textId="77777777" w:rsidR="00610EE2" w:rsidRPr="00610EE2" w:rsidRDefault="00610EE2" w:rsidP="00F54236">
      <w:pPr>
        <w:jc w:val="both"/>
        <w:rPr>
          <w:rFonts w:ascii="Arial" w:hAnsi="Arial" w:cs="Arial"/>
          <w:color w:val="auto"/>
          <w:sz w:val="28"/>
          <w:szCs w:val="28"/>
          <w:lang w:val="it-IT"/>
        </w:rPr>
      </w:pPr>
      <w:r w:rsidRPr="00610EE2">
        <w:rPr>
          <w:rFonts w:ascii="Arial" w:hAnsi="Arial" w:cs="Arial"/>
          <w:color w:val="auto"/>
          <w:sz w:val="28"/>
          <w:szCs w:val="28"/>
          <w:lang w:val="it-IT"/>
        </w:rPr>
        <w:t xml:space="preserve">Il workshop di Fulvio </w:t>
      </w:r>
      <w:proofErr w:type="spellStart"/>
      <w:r w:rsidRPr="00610EE2">
        <w:rPr>
          <w:rFonts w:ascii="Arial" w:hAnsi="Arial" w:cs="Arial"/>
          <w:color w:val="auto"/>
          <w:sz w:val="28"/>
          <w:szCs w:val="28"/>
          <w:lang w:val="it-IT"/>
        </w:rPr>
        <w:t>Bortolozzo</w:t>
      </w:r>
      <w:proofErr w:type="spellEnd"/>
      <w:r w:rsidRPr="00610EE2">
        <w:rPr>
          <w:rFonts w:ascii="Arial" w:hAnsi="Arial" w:cs="Arial"/>
          <w:color w:val="auto"/>
          <w:sz w:val="28"/>
          <w:szCs w:val="28"/>
          <w:lang w:val="it-IT"/>
        </w:rPr>
        <w:t xml:space="preserve"> “Paesaggio e presenze industriali” si svolgerà nei giorni 8-9 giugno e 29 giugno 2019, a cura di Fondazione Carlo </w:t>
      </w:r>
      <w:proofErr w:type="spellStart"/>
      <w:r w:rsidRPr="00610EE2">
        <w:rPr>
          <w:rFonts w:ascii="Arial" w:hAnsi="Arial" w:cs="Arial"/>
          <w:color w:val="auto"/>
          <w:sz w:val="28"/>
          <w:szCs w:val="28"/>
          <w:lang w:val="it-IT"/>
        </w:rPr>
        <w:t>Laviosa</w:t>
      </w:r>
      <w:proofErr w:type="spellEnd"/>
      <w:r w:rsidRPr="00610EE2">
        <w:rPr>
          <w:rFonts w:ascii="Arial" w:hAnsi="Arial" w:cs="Arial"/>
          <w:color w:val="auto"/>
          <w:sz w:val="28"/>
          <w:szCs w:val="28"/>
          <w:lang w:val="it-IT"/>
        </w:rPr>
        <w:t xml:space="preserve"> e </w:t>
      </w:r>
      <w:proofErr w:type="spellStart"/>
      <w:r w:rsidRPr="00610EE2">
        <w:rPr>
          <w:rFonts w:ascii="Arial" w:hAnsi="Arial" w:cs="Arial"/>
          <w:color w:val="auto"/>
          <w:sz w:val="28"/>
          <w:szCs w:val="28"/>
          <w:lang w:val="it-IT"/>
        </w:rPr>
        <w:t>FotoInCorso</w:t>
      </w:r>
      <w:proofErr w:type="spellEnd"/>
      <w:r w:rsidRPr="00610EE2">
        <w:rPr>
          <w:rFonts w:ascii="Arial" w:hAnsi="Arial" w:cs="Arial"/>
          <w:color w:val="auto"/>
          <w:sz w:val="28"/>
          <w:szCs w:val="28"/>
          <w:lang w:val="it-IT"/>
        </w:rPr>
        <w:t xml:space="preserve">, a Livorno, in Via Edda </w:t>
      </w:r>
      <w:proofErr w:type="spellStart"/>
      <w:r w:rsidRPr="00610EE2">
        <w:rPr>
          <w:rFonts w:ascii="Arial" w:hAnsi="Arial" w:cs="Arial"/>
          <w:color w:val="auto"/>
          <w:sz w:val="28"/>
          <w:szCs w:val="28"/>
          <w:lang w:val="it-IT"/>
        </w:rPr>
        <w:t>Fagni</w:t>
      </w:r>
      <w:proofErr w:type="spellEnd"/>
      <w:r w:rsidRPr="00610EE2">
        <w:rPr>
          <w:rFonts w:ascii="Arial" w:hAnsi="Arial" w:cs="Arial"/>
          <w:color w:val="auto"/>
          <w:sz w:val="28"/>
          <w:szCs w:val="28"/>
          <w:lang w:val="it-IT"/>
        </w:rPr>
        <w:t xml:space="preserve"> 35. </w:t>
      </w:r>
    </w:p>
    <w:p w14:paraId="0282AC4E" w14:textId="77777777" w:rsidR="00610EE2" w:rsidRPr="00610EE2" w:rsidRDefault="00610EE2" w:rsidP="00F54236">
      <w:pPr>
        <w:jc w:val="both"/>
        <w:rPr>
          <w:rFonts w:ascii="Arial" w:hAnsi="Arial" w:cs="Arial"/>
          <w:color w:val="auto"/>
          <w:sz w:val="28"/>
          <w:szCs w:val="28"/>
          <w:lang w:val="it-IT"/>
        </w:rPr>
      </w:pPr>
    </w:p>
    <w:p w14:paraId="6A18EC06" w14:textId="77777777" w:rsidR="00610EE2" w:rsidRPr="00610EE2" w:rsidRDefault="00610EE2" w:rsidP="00F54236">
      <w:pPr>
        <w:jc w:val="both"/>
        <w:rPr>
          <w:rFonts w:ascii="Arial" w:hAnsi="Arial" w:cs="Arial"/>
          <w:color w:val="auto"/>
          <w:sz w:val="28"/>
          <w:szCs w:val="28"/>
          <w:lang w:val="it-IT"/>
        </w:rPr>
      </w:pPr>
      <w:r w:rsidRPr="00610EE2">
        <w:rPr>
          <w:rFonts w:ascii="Arial" w:hAnsi="Arial" w:cs="Arial"/>
          <w:color w:val="auto"/>
          <w:sz w:val="28"/>
          <w:szCs w:val="28"/>
          <w:lang w:val="it-IT"/>
        </w:rPr>
        <w:t xml:space="preserve">I primi due giorni di didattica saranno dedicati al tema “Storia della fotografia di paesaggio e architettura”, con particolare attenzione al paesaggio architettonico e industriale. Il 29 giugno si svolgerà l’analisi dei portfolio prodotti dagli allievi. </w:t>
      </w:r>
    </w:p>
    <w:p w14:paraId="59238B28" w14:textId="77777777" w:rsidR="00610EE2" w:rsidRPr="00610EE2" w:rsidRDefault="00610EE2" w:rsidP="00F54236">
      <w:pPr>
        <w:jc w:val="both"/>
        <w:rPr>
          <w:rFonts w:ascii="Arial" w:hAnsi="Arial" w:cs="Arial"/>
          <w:color w:val="auto"/>
          <w:sz w:val="28"/>
          <w:szCs w:val="28"/>
          <w:lang w:val="it-IT"/>
        </w:rPr>
      </w:pPr>
    </w:p>
    <w:p w14:paraId="439E5A5E" w14:textId="77777777" w:rsidR="00610EE2" w:rsidRPr="00610EE2" w:rsidRDefault="00610EE2" w:rsidP="00F54236">
      <w:pPr>
        <w:jc w:val="both"/>
        <w:rPr>
          <w:rFonts w:ascii="Arial" w:hAnsi="Arial" w:cs="Arial"/>
          <w:color w:val="auto"/>
          <w:sz w:val="28"/>
          <w:szCs w:val="28"/>
          <w:lang w:val="it-IT"/>
        </w:rPr>
      </w:pPr>
      <w:r w:rsidRPr="00610EE2">
        <w:rPr>
          <w:rFonts w:ascii="Arial" w:hAnsi="Arial" w:cs="Arial"/>
          <w:color w:val="auto"/>
          <w:sz w:val="28"/>
          <w:szCs w:val="28"/>
          <w:lang w:val="it-IT"/>
        </w:rPr>
        <w:t xml:space="preserve">“Il fotografo Fulvio </w:t>
      </w:r>
      <w:proofErr w:type="spellStart"/>
      <w:r w:rsidRPr="00610EE2">
        <w:rPr>
          <w:rFonts w:ascii="Arial" w:hAnsi="Arial" w:cs="Arial"/>
          <w:color w:val="auto"/>
          <w:sz w:val="28"/>
          <w:szCs w:val="28"/>
          <w:lang w:val="it-IT"/>
        </w:rPr>
        <w:t>Bortolozzo</w:t>
      </w:r>
      <w:proofErr w:type="spellEnd"/>
      <w:r w:rsidRPr="00610EE2">
        <w:rPr>
          <w:rFonts w:ascii="Arial" w:hAnsi="Arial" w:cs="Arial"/>
          <w:color w:val="auto"/>
          <w:sz w:val="28"/>
          <w:szCs w:val="28"/>
          <w:lang w:val="it-IT"/>
        </w:rPr>
        <w:t xml:space="preserve"> viene da una città che dell’industria ha fatto qualcosa di intimo: Torino – sottolinea il direttore artistico della Fondazione Carlo </w:t>
      </w:r>
      <w:proofErr w:type="spellStart"/>
      <w:r w:rsidRPr="00610EE2">
        <w:rPr>
          <w:rFonts w:ascii="Arial" w:hAnsi="Arial" w:cs="Arial"/>
          <w:color w:val="auto"/>
          <w:sz w:val="28"/>
          <w:szCs w:val="28"/>
          <w:lang w:val="it-IT"/>
        </w:rPr>
        <w:t>Laviosa</w:t>
      </w:r>
      <w:proofErr w:type="spellEnd"/>
      <w:r w:rsidRPr="00610EE2">
        <w:rPr>
          <w:rFonts w:ascii="Arial" w:hAnsi="Arial" w:cs="Arial"/>
          <w:color w:val="auto"/>
          <w:sz w:val="28"/>
          <w:szCs w:val="28"/>
          <w:lang w:val="it-IT"/>
        </w:rPr>
        <w:t xml:space="preserve">, Serafino Fasulo - A partire dagli anni ’50 a Torino è confluito un meridione desideroso di lavoro. Nelle immagini di </w:t>
      </w:r>
      <w:proofErr w:type="spellStart"/>
      <w:r w:rsidRPr="00610EE2">
        <w:rPr>
          <w:rFonts w:ascii="Arial" w:hAnsi="Arial" w:cs="Arial"/>
          <w:color w:val="auto"/>
          <w:sz w:val="28"/>
          <w:szCs w:val="28"/>
          <w:lang w:val="it-IT"/>
        </w:rPr>
        <w:t>Bortolozzo</w:t>
      </w:r>
      <w:proofErr w:type="spellEnd"/>
      <w:r w:rsidRPr="00610EE2">
        <w:rPr>
          <w:rFonts w:ascii="Arial" w:hAnsi="Arial" w:cs="Arial"/>
          <w:color w:val="auto"/>
          <w:sz w:val="28"/>
          <w:szCs w:val="28"/>
          <w:lang w:val="it-IT"/>
        </w:rPr>
        <w:t xml:space="preserve"> industria e città non sono due mondi distinti, ma fortemente connessi. Nel suo sguardo c’è un'intima partecipazione agli spazi urbani che si mostrano quando l’Uomo, che li ha generati, si ritrae nelle proprie case”.</w:t>
      </w:r>
    </w:p>
    <w:p w14:paraId="2CFDA403" w14:textId="77777777" w:rsidR="00610EE2" w:rsidRPr="00610EE2" w:rsidRDefault="00610EE2" w:rsidP="00610EE2">
      <w:pPr>
        <w:rPr>
          <w:rFonts w:ascii="Arial" w:hAnsi="Arial" w:cs="Arial"/>
          <w:color w:val="auto"/>
          <w:sz w:val="28"/>
          <w:szCs w:val="28"/>
          <w:lang w:val="it-IT"/>
        </w:rPr>
      </w:pPr>
    </w:p>
    <w:p w14:paraId="6770BDBE" w14:textId="4BBF8964" w:rsidR="007267A2" w:rsidRDefault="00610EE2" w:rsidP="00610EE2">
      <w:pPr>
        <w:rPr>
          <w:rFonts w:ascii="Arial" w:hAnsi="Arial" w:cs="Arial"/>
          <w:color w:val="auto"/>
          <w:sz w:val="28"/>
          <w:szCs w:val="28"/>
          <w:lang w:val="it-IT"/>
        </w:rPr>
      </w:pPr>
      <w:r w:rsidRPr="00610EE2">
        <w:rPr>
          <w:rFonts w:ascii="Arial" w:hAnsi="Arial" w:cs="Arial"/>
          <w:color w:val="auto"/>
          <w:sz w:val="28"/>
          <w:szCs w:val="28"/>
          <w:lang w:val="it-IT"/>
        </w:rPr>
        <w:t xml:space="preserve">Programma, orari, costo e modalità d’iscrizione sono sul sito della Fondazione Carlo </w:t>
      </w:r>
      <w:proofErr w:type="spellStart"/>
      <w:r w:rsidRPr="00610EE2">
        <w:rPr>
          <w:rFonts w:ascii="Arial" w:hAnsi="Arial" w:cs="Arial"/>
          <w:color w:val="auto"/>
          <w:sz w:val="28"/>
          <w:szCs w:val="28"/>
          <w:lang w:val="it-IT"/>
        </w:rPr>
        <w:t>Laviosa</w:t>
      </w:r>
      <w:proofErr w:type="spellEnd"/>
      <w:r w:rsidRPr="00610EE2">
        <w:rPr>
          <w:rFonts w:ascii="Arial" w:hAnsi="Arial" w:cs="Arial"/>
          <w:color w:val="auto"/>
          <w:sz w:val="28"/>
          <w:szCs w:val="28"/>
          <w:lang w:val="it-IT"/>
        </w:rPr>
        <w:t xml:space="preserve">: </w:t>
      </w:r>
      <w:hyperlink r:id="rId8" w:history="1">
        <w:r w:rsidR="008D0505" w:rsidRPr="00520A2A">
          <w:rPr>
            <w:rStyle w:val="Collegamentoipertestuale"/>
            <w:rFonts w:ascii="Arial" w:hAnsi="Arial" w:cs="Arial"/>
            <w:sz w:val="28"/>
            <w:szCs w:val="28"/>
            <w:lang w:val="it-IT"/>
          </w:rPr>
          <w:t>https://fondazionelaviosa.com/attivita/paesaggio-e-presenze-industriali/</w:t>
        </w:r>
      </w:hyperlink>
    </w:p>
    <w:p w14:paraId="5F70F424" w14:textId="0E06A85C" w:rsidR="008D0505" w:rsidRDefault="008D0505" w:rsidP="00610EE2">
      <w:pPr>
        <w:rPr>
          <w:rFonts w:ascii="Arial" w:hAnsi="Arial" w:cs="Arial"/>
          <w:color w:val="auto"/>
          <w:sz w:val="28"/>
          <w:szCs w:val="28"/>
          <w:lang w:val="it-IT"/>
        </w:rPr>
      </w:pPr>
      <w:bookmarkStart w:id="0" w:name="_GoBack"/>
      <w:bookmarkEnd w:id="0"/>
    </w:p>
    <w:p w14:paraId="30757B88" w14:textId="2610ED65" w:rsidR="008D0505" w:rsidRDefault="008D0505" w:rsidP="00610EE2">
      <w:pPr>
        <w:rPr>
          <w:rFonts w:ascii="Arial" w:hAnsi="Arial" w:cs="Arial"/>
          <w:color w:val="auto"/>
          <w:sz w:val="28"/>
          <w:szCs w:val="28"/>
          <w:lang w:val="it-IT"/>
        </w:rPr>
      </w:pPr>
    </w:p>
    <w:p w14:paraId="726FFF20" w14:textId="016739F4" w:rsidR="008D0505" w:rsidRDefault="008D0505" w:rsidP="00610EE2">
      <w:pPr>
        <w:rPr>
          <w:rFonts w:ascii="Arial" w:hAnsi="Arial" w:cs="Arial"/>
          <w:color w:val="auto"/>
          <w:sz w:val="28"/>
          <w:szCs w:val="28"/>
          <w:lang w:val="it-IT"/>
        </w:rPr>
      </w:pPr>
      <w:r>
        <w:rPr>
          <w:rFonts w:ascii="Arial" w:hAnsi="Arial" w:cs="Arial"/>
          <w:color w:val="auto"/>
          <w:sz w:val="28"/>
          <w:szCs w:val="28"/>
          <w:lang w:val="it-IT"/>
        </w:rPr>
        <w:t xml:space="preserve">Fondazione Carlo </w:t>
      </w:r>
      <w:proofErr w:type="spellStart"/>
      <w:r>
        <w:rPr>
          <w:rFonts w:ascii="Arial" w:hAnsi="Arial" w:cs="Arial"/>
          <w:color w:val="auto"/>
          <w:sz w:val="28"/>
          <w:szCs w:val="28"/>
          <w:lang w:val="it-IT"/>
        </w:rPr>
        <w:t>Laviosa</w:t>
      </w:r>
      <w:proofErr w:type="spellEnd"/>
    </w:p>
    <w:p w14:paraId="7026EBA0" w14:textId="22BA43CF" w:rsidR="008D0505" w:rsidRDefault="008D0505" w:rsidP="00610EE2">
      <w:pPr>
        <w:rPr>
          <w:rFonts w:ascii="Arial" w:hAnsi="Arial" w:cs="Arial"/>
          <w:color w:val="auto"/>
          <w:sz w:val="28"/>
          <w:szCs w:val="28"/>
          <w:lang w:val="it-IT"/>
        </w:rPr>
      </w:pPr>
      <w:r>
        <w:rPr>
          <w:rFonts w:ascii="Arial" w:hAnsi="Arial" w:cs="Arial"/>
          <w:color w:val="auto"/>
          <w:sz w:val="28"/>
          <w:szCs w:val="28"/>
          <w:lang w:val="it-IT"/>
        </w:rPr>
        <w:t>Responsabile Ufficio stampa</w:t>
      </w:r>
    </w:p>
    <w:p w14:paraId="5EC82B19" w14:textId="6B9D5153" w:rsidR="008D0505" w:rsidRDefault="008D0505" w:rsidP="00610EE2">
      <w:pPr>
        <w:rPr>
          <w:rFonts w:ascii="Arial" w:hAnsi="Arial" w:cs="Arial"/>
          <w:color w:val="auto"/>
          <w:sz w:val="28"/>
          <w:szCs w:val="28"/>
          <w:lang w:val="it-IT"/>
        </w:rPr>
      </w:pPr>
      <w:r>
        <w:rPr>
          <w:rFonts w:ascii="Arial" w:hAnsi="Arial" w:cs="Arial"/>
          <w:color w:val="auto"/>
          <w:sz w:val="28"/>
          <w:szCs w:val="28"/>
          <w:lang w:val="it-IT"/>
        </w:rPr>
        <w:t>Daniela Salvestroni</w:t>
      </w:r>
    </w:p>
    <w:p w14:paraId="0D45D0C5" w14:textId="6A6DB9FC" w:rsidR="008D0505" w:rsidRPr="00610EE2" w:rsidRDefault="008D0505" w:rsidP="00610EE2">
      <w:pPr>
        <w:rPr>
          <w:lang w:val="it-IT"/>
        </w:rPr>
      </w:pPr>
      <w:r>
        <w:rPr>
          <w:rFonts w:ascii="Arial" w:hAnsi="Arial" w:cs="Arial"/>
          <w:color w:val="auto"/>
          <w:sz w:val="28"/>
          <w:szCs w:val="28"/>
          <w:lang w:val="it-IT"/>
        </w:rPr>
        <w:t>Daniela.salvestroni@laviosa.com</w:t>
      </w:r>
    </w:p>
    <w:sectPr w:rsidR="008D0505" w:rsidRPr="00610EE2" w:rsidSect="0035698E">
      <w:headerReference w:type="even" r:id="rId9"/>
      <w:headerReference w:type="default" r:id="rId10"/>
      <w:footerReference w:type="default" r:id="rId11"/>
      <w:headerReference w:type="first" r:id="rId12"/>
      <w:footerReference w:type="first" r:id="rId13"/>
      <w:pgSz w:w="11909" w:h="16834" w:code="9"/>
      <w:pgMar w:top="1701" w:right="737" w:bottom="737" w:left="56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AFD12" w14:textId="77777777" w:rsidR="0032508F" w:rsidRDefault="0032508F">
      <w:r>
        <w:separator/>
      </w:r>
    </w:p>
  </w:endnote>
  <w:endnote w:type="continuationSeparator" w:id="0">
    <w:p w14:paraId="5B8115E7" w14:textId="77777777" w:rsidR="0032508F" w:rsidRDefault="0032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sto MT">
    <w:altName w:val="Calisto MT"/>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6F02" w14:textId="1E29DA50" w:rsidR="00E6658E" w:rsidRPr="007D62AD" w:rsidRDefault="00264DFC" w:rsidP="0064494E">
    <w:pPr>
      <w:pStyle w:val="Pidipagina"/>
      <w:tabs>
        <w:tab w:val="clear" w:pos="4680"/>
        <w:tab w:val="clear" w:pos="9360"/>
        <w:tab w:val="left" w:pos="5820"/>
      </w:tabs>
      <w:ind w:left="-851" w:right="-851"/>
      <w:jc w:val="left"/>
      <w:rPr>
        <w:lang w:val="it-IT"/>
      </w:rPr>
    </w:pPr>
    <w:r w:rsidRPr="00F97031">
      <w:rPr>
        <w:noProof/>
        <w:lang w:val="it-IT" w:eastAsia="it-IT"/>
      </w:rPr>
      <w:drawing>
        <wp:anchor distT="0" distB="0" distL="114300" distR="114300" simplePos="0" relativeHeight="251662336" behindDoc="1" locked="0" layoutInCell="1" allowOverlap="1" wp14:anchorId="23C4CE57" wp14:editId="5AAD5DB0">
          <wp:simplePos x="0" y="0"/>
          <wp:positionH relativeFrom="column">
            <wp:posOffset>-1172210</wp:posOffset>
          </wp:positionH>
          <wp:positionV relativeFrom="paragraph">
            <wp:posOffset>-339725</wp:posOffset>
          </wp:positionV>
          <wp:extent cx="8521200" cy="1098000"/>
          <wp:effectExtent l="0" t="0" r="0" b="698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8521200" cy="109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226">
      <w:rPr>
        <w:lang w:val="it-IT"/>
      </w:rPr>
      <w:softHyphen/>
    </w:r>
    <w:r w:rsidR="00926226">
      <w:rPr>
        <w:lang w:val="it-IT"/>
      </w:rPr>
      <w:softHyphen/>
    </w:r>
    <w:r w:rsidR="007B37A7">
      <w:rPr>
        <w:lang w:val="it-IT"/>
      </w:rPr>
      <w:softHyphen/>
    </w:r>
    <w:r w:rsidR="0064494E">
      <w:rPr>
        <w:lang w:val="it-I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89209" w14:textId="77777777" w:rsidR="008A4349" w:rsidRDefault="008A4349" w:rsidP="008A4349">
    <w:pPr>
      <w:pStyle w:val="Pidipagina"/>
      <w:ind w:left="-426" w:right="-56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854A5" w14:textId="77777777" w:rsidR="0032508F" w:rsidRDefault="0032508F">
      <w:r>
        <w:separator/>
      </w:r>
    </w:p>
  </w:footnote>
  <w:footnote w:type="continuationSeparator" w:id="0">
    <w:p w14:paraId="5229B463" w14:textId="77777777" w:rsidR="0032508F" w:rsidRDefault="00325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C2D55" w14:textId="76E8C7DA" w:rsidR="004F27FA" w:rsidRDefault="0032508F">
    <w:pPr>
      <w:pStyle w:val="Intestazione"/>
    </w:pPr>
    <w:r>
      <w:rPr>
        <w:noProof/>
        <w:lang w:val="it-IT" w:eastAsia="it-IT"/>
      </w:rPr>
      <w:pict w14:anchorId="5B47F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FILIGRANA" style="position:absolute;left:0;text-align:left;margin-left:0;margin-top:0;width:501.1pt;height:615.85pt;z-index:-251657216;mso-wrap-edited:f;mso-width-percent:0;mso-height-percent:0;mso-position-horizontal:center;mso-position-horizontal-relative:margin;mso-position-vertical:center;mso-position-vertical-relative:margin;mso-width-percent:0;mso-height-percent:0" wrapcoords="21502 0 21017 841 2942 1026 1584 1052 1584 1262 1422 1683 1293 2104 1131 2525 1002 2946 840 3367 711 3788 549 4209 291 5051 129 5472 0 5893 -32 6077 258 6209 1390 6314 1390 6445 5044 6708 6596 6735 6531 7050 15520 7156 10832 7550 10800 13891 21405 14312 20920 15154 1519 15206 1519 15575 1390 15996 1228 16417 1099 16838 937 17258 808 17679 646 18100 517 18521 355 18942 226 19363 64 19784 -32 20205 -32 20284 2425 20679 6564 21047 6564 21205 12772 21442 17073 21547 17525 21547 16652 18100 19401 18074 20920 17679 21114 17653 21567 14733 21600 14128 10800 13891 10800 7577 15520 7550 17493 7445 17461 7156 17267 6314 17137 5893 16846 4630 16717 4209 17267 4183 19886 3867 21147 3472 21470 1262 21600 0 21502 0">
          <v:imagedata r:id="rId1" o:title="FILIGRA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16D91" w14:textId="0826CEA9" w:rsidR="00E6658E" w:rsidRPr="00E6658E" w:rsidRDefault="004B0590" w:rsidP="00017214">
    <w:pPr>
      <w:pStyle w:val="Intestazione"/>
      <w:ind w:left="-851" w:right="-566"/>
    </w:pPr>
    <w:r w:rsidRPr="004B0590">
      <w:rPr>
        <w:noProof/>
        <w:lang w:val="it-IT" w:eastAsia="it-IT"/>
      </w:rPr>
      <w:drawing>
        <wp:anchor distT="0" distB="0" distL="114300" distR="114300" simplePos="0" relativeHeight="251661312" behindDoc="1" locked="0" layoutInCell="1" allowOverlap="1" wp14:anchorId="66F30AFC" wp14:editId="30549416">
          <wp:simplePos x="0" y="0"/>
          <wp:positionH relativeFrom="column">
            <wp:posOffset>-537210</wp:posOffset>
          </wp:positionH>
          <wp:positionV relativeFrom="paragraph">
            <wp:posOffset>0</wp:posOffset>
          </wp:positionV>
          <wp:extent cx="5974088" cy="1332000"/>
          <wp:effectExtent l="0" t="0" r="7620" b="190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ok.tif"/>
                  <pic:cNvPicPr/>
                </pic:nvPicPr>
                <pic:blipFill>
                  <a:blip r:embed="rId1"/>
                  <a:stretch>
                    <a:fillRect/>
                  </a:stretch>
                </pic:blipFill>
                <pic:spPr>
                  <a:xfrm>
                    <a:off x="0" y="0"/>
                    <a:ext cx="5974088" cy="13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31085" w14:textId="72B61985" w:rsidR="00E03743" w:rsidRDefault="0032508F" w:rsidP="00E6658E">
    <w:pPr>
      <w:pStyle w:val="Intestazione"/>
      <w:ind w:right="-566"/>
      <w:jc w:val="left"/>
    </w:pPr>
    <w:r>
      <w:rPr>
        <w:noProof/>
        <w:lang w:val="it-IT" w:eastAsia="it-IT"/>
      </w:rPr>
      <w:pict w14:anchorId="4EFDF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FILIGRANA" style="position:absolute;margin-left:0;margin-top:0;width:501.1pt;height:615.85pt;z-index:-251656192;mso-wrap-edited:f;mso-width-percent:0;mso-height-percent:0;mso-position-horizontal:center;mso-position-horizontal-relative:margin;mso-position-vertical:center;mso-position-vertical-relative:margin;mso-width-percent:0;mso-height-percent:0" wrapcoords="21502 0 21017 841 2942 1026 1584 1052 1584 1262 1422 1683 1293 2104 1131 2525 1002 2946 840 3367 711 3788 549 4209 291 5051 129 5472 0 5893 -32 6077 258 6209 1390 6314 1390 6445 5044 6708 6596 6735 6531 7050 15520 7156 10832 7550 10800 13891 21405 14312 20920 15154 1519 15206 1519 15575 1390 15996 1228 16417 1099 16838 937 17258 808 17679 646 18100 517 18521 355 18942 226 19363 64 19784 -32 20205 -32 20284 2425 20679 6564 21047 6564 21205 12772 21442 17073 21547 17525 21547 16652 18100 19401 18074 20920 17679 21114 17653 21567 14733 21600 14128 10800 13891 10800 7577 15520 7550 17493 7445 17461 7156 17267 6314 17137 5893 16846 4630 16717 4209 17267 4183 19886 3867 21147 3472 21470 1262 21600 0 21502 0">
          <v:imagedata r:id="rId1" o:title="FILIGRAN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6001A2"/>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Puntoelenco"/>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Type w:val="letter"/>
  <w:defaultTabStop w:val="720"/>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0F0FA4"/>
    <w:rsid w:val="00017214"/>
    <w:rsid w:val="000A5CE9"/>
    <w:rsid w:val="000F0FA4"/>
    <w:rsid w:val="00166C87"/>
    <w:rsid w:val="00175222"/>
    <w:rsid w:val="001826D4"/>
    <w:rsid w:val="001913FF"/>
    <w:rsid w:val="001C4421"/>
    <w:rsid w:val="001D2111"/>
    <w:rsid w:val="001F48AF"/>
    <w:rsid w:val="002279DC"/>
    <w:rsid w:val="00247C27"/>
    <w:rsid w:val="00264DFC"/>
    <w:rsid w:val="002729EF"/>
    <w:rsid w:val="0027550B"/>
    <w:rsid w:val="002C52DD"/>
    <w:rsid w:val="002D314F"/>
    <w:rsid w:val="003232DB"/>
    <w:rsid w:val="0032508F"/>
    <w:rsid w:val="0035698E"/>
    <w:rsid w:val="00366F54"/>
    <w:rsid w:val="00367E6C"/>
    <w:rsid w:val="00370C56"/>
    <w:rsid w:val="00386C9C"/>
    <w:rsid w:val="003976B3"/>
    <w:rsid w:val="003A1460"/>
    <w:rsid w:val="004419EA"/>
    <w:rsid w:val="00487630"/>
    <w:rsid w:val="004B0590"/>
    <w:rsid w:val="004C0751"/>
    <w:rsid w:val="004F27FA"/>
    <w:rsid w:val="00502EB5"/>
    <w:rsid w:val="00507B3F"/>
    <w:rsid w:val="005519A7"/>
    <w:rsid w:val="00554F75"/>
    <w:rsid w:val="005C06D0"/>
    <w:rsid w:val="005D1C54"/>
    <w:rsid w:val="005E5D94"/>
    <w:rsid w:val="00610EE2"/>
    <w:rsid w:val="006267C0"/>
    <w:rsid w:val="00643620"/>
    <w:rsid w:val="0064494E"/>
    <w:rsid w:val="00651D64"/>
    <w:rsid w:val="00664BFF"/>
    <w:rsid w:val="006C54CD"/>
    <w:rsid w:val="006D167B"/>
    <w:rsid w:val="006F1096"/>
    <w:rsid w:val="006F363C"/>
    <w:rsid w:val="00707839"/>
    <w:rsid w:val="00717D73"/>
    <w:rsid w:val="007267A2"/>
    <w:rsid w:val="007A3963"/>
    <w:rsid w:val="007B37A7"/>
    <w:rsid w:val="007D62AD"/>
    <w:rsid w:val="00862E96"/>
    <w:rsid w:val="008A4349"/>
    <w:rsid w:val="008C0B64"/>
    <w:rsid w:val="008D0505"/>
    <w:rsid w:val="008D7D22"/>
    <w:rsid w:val="00903DB1"/>
    <w:rsid w:val="009071AA"/>
    <w:rsid w:val="00921FB2"/>
    <w:rsid w:val="00922391"/>
    <w:rsid w:val="00926226"/>
    <w:rsid w:val="00980BBD"/>
    <w:rsid w:val="009A5426"/>
    <w:rsid w:val="009C7276"/>
    <w:rsid w:val="009D6071"/>
    <w:rsid w:val="009D67A7"/>
    <w:rsid w:val="00A05E5B"/>
    <w:rsid w:val="00A21DF5"/>
    <w:rsid w:val="00A823AC"/>
    <w:rsid w:val="00A8264A"/>
    <w:rsid w:val="00A95B29"/>
    <w:rsid w:val="00AB08C4"/>
    <w:rsid w:val="00AC5856"/>
    <w:rsid w:val="00AE1949"/>
    <w:rsid w:val="00B13771"/>
    <w:rsid w:val="00B15A20"/>
    <w:rsid w:val="00B43ABE"/>
    <w:rsid w:val="00B571C5"/>
    <w:rsid w:val="00BA1269"/>
    <w:rsid w:val="00C07076"/>
    <w:rsid w:val="00C33F75"/>
    <w:rsid w:val="00C408C5"/>
    <w:rsid w:val="00C768CE"/>
    <w:rsid w:val="00C80A70"/>
    <w:rsid w:val="00CA121E"/>
    <w:rsid w:val="00CB6A94"/>
    <w:rsid w:val="00D14012"/>
    <w:rsid w:val="00D44E86"/>
    <w:rsid w:val="00D472B0"/>
    <w:rsid w:val="00D5364C"/>
    <w:rsid w:val="00D64F5D"/>
    <w:rsid w:val="00D96409"/>
    <w:rsid w:val="00DA78CE"/>
    <w:rsid w:val="00DC208E"/>
    <w:rsid w:val="00DD240E"/>
    <w:rsid w:val="00DF6DCD"/>
    <w:rsid w:val="00E04163"/>
    <w:rsid w:val="00E24996"/>
    <w:rsid w:val="00E33764"/>
    <w:rsid w:val="00E43D5F"/>
    <w:rsid w:val="00E6658E"/>
    <w:rsid w:val="00E73EB5"/>
    <w:rsid w:val="00E90879"/>
    <w:rsid w:val="00E90BC3"/>
    <w:rsid w:val="00EC5E1D"/>
    <w:rsid w:val="00ED4BD2"/>
    <w:rsid w:val="00F2027D"/>
    <w:rsid w:val="00F54236"/>
    <w:rsid w:val="00F672AB"/>
    <w:rsid w:val="00FB2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DB005EB"/>
  <w15:docId w15:val="{D569E786-618F-5941-89A4-7B59C2E4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color w:val="404040" w:themeColor="text1" w:themeTint="BF"/>
      <w:sz w:val="20"/>
    </w:rPr>
  </w:style>
  <w:style w:type="paragraph" w:styleId="Titolo1">
    <w:name w:val="heading 1"/>
    <w:basedOn w:val="Normale"/>
    <w:next w:val="Normale"/>
    <w:link w:val="Titolo1Carattere"/>
    <w:qFormat/>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Titolo2">
    <w:name w:val="heading 2"/>
    <w:basedOn w:val="Normale"/>
    <w:next w:val="Normale"/>
    <w:link w:val="Titolo2Carattere"/>
    <w:semiHidden/>
    <w:unhideWhenUsed/>
    <w:qFormat/>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Titolo3">
    <w:name w:val="heading 3"/>
    <w:basedOn w:val="Normale"/>
    <w:next w:val="Normale"/>
    <w:link w:val="Titolo3Carattere"/>
    <w:semiHidden/>
    <w:unhideWhenUsed/>
    <w:qFormat/>
    <w:pPr>
      <w:keepNext/>
      <w:keepLines/>
      <w:spacing w:before="200"/>
      <w:outlineLvl w:val="2"/>
    </w:pPr>
    <w:rPr>
      <w:rFonts w:asciiTheme="majorHAnsi" w:eastAsiaTheme="majorEastAsia" w:hAnsiTheme="majorHAnsi" w:cstheme="majorBidi"/>
      <w:b/>
      <w:bCs/>
      <w:color w:val="7C8F97" w:themeColor="accent1"/>
    </w:rPr>
  </w:style>
  <w:style w:type="paragraph" w:styleId="Titolo4">
    <w:name w:val="heading 4"/>
    <w:basedOn w:val="Normale"/>
    <w:next w:val="Normale"/>
    <w:link w:val="Titolo4Carattere"/>
    <w:semiHidden/>
    <w:unhideWhenUsed/>
    <w:qFormat/>
    <w:pPr>
      <w:keepNext/>
      <w:keepLines/>
      <w:spacing w:before="200"/>
      <w:outlineLvl w:val="3"/>
    </w:pPr>
    <w:rPr>
      <w:rFonts w:asciiTheme="majorHAnsi" w:eastAsiaTheme="majorEastAsia" w:hAnsiTheme="majorHAnsi" w:cstheme="majorBidi"/>
      <w:b/>
      <w:bCs/>
      <w:i/>
      <w:iCs/>
      <w:color w:val="7C8F97" w:themeColor="accent1"/>
    </w:rPr>
  </w:style>
  <w:style w:type="paragraph" w:styleId="Titolo5">
    <w:name w:val="heading 5"/>
    <w:basedOn w:val="Normale"/>
    <w:next w:val="Normale"/>
    <w:link w:val="Titolo5Carattere"/>
    <w:semiHidden/>
    <w:unhideWhenUsed/>
    <w:qFormat/>
    <w:pPr>
      <w:keepNext/>
      <w:keepLines/>
      <w:spacing w:before="200"/>
      <w:outlineLvl w:val="4"/>
    </w:pPr>
    <w:rPr>
      <w:rFonts w:asciiTheme="majorHAnsi" w:eastAsiaTheme="majorEastAsia" w:hAnsiTheme="majorHAnsi" w:cstheme="majorBidi"/>
      <w:color w:val="3C474C" w:themeColor="accent1" w:themeShade="7F"/>
    </w:rPr>
  </w:style>
  <w:style w:type="paragraph" w:styleId="Titolo6">
    <w:name w:val="heading 6"/>
    <w:basedOn w:val="Normale"/>
    <w:next w:val="Normale"/>
    <w:link w:val="Titolo6Carattere"/>
    <w:semiHidden/>
    <w:unhideWhenUsed/>
    <w:qFormat/>
    <w:pPr>
      <w:keepNext/>
      <w:keepLines/>
      <w:spacing w:before="200"/>
      <w:outlineLvl w:val="5"/>
    </w:pPr>
    <w:rPr>
      <w:rFonts w:asciiTheme="majorHAnsi" w:eastAsiaTheme="majorEastAsia" w:hAnsiTheme="majorHAnsi" w:cstheme="majorBidi"/>
      <w:i/>
      <w:iCs/>
      <w:color w:val="3C474C" w:themeColor="accent1" w:themeShade="7F"/>
    </w:rPr>
  </w:style>
  <w:style w:type="paragraph" w:styleId="Titolo7">
    <w:name w:val="heading 7"/>
    <w:basedOn w:val="Normale"/>
    <w:next w:val="Normale"/>
    <w:link w:val="Titolo7Carattere"/>
    <w:semiHidden/>
    <w:unhideWhenUsed/>
    <w:qFormat/>
    <w:pPr>
      <w:keepNext/>
      <w:keepLines/>
      <w:spacing w:before="200"/>
      <w:outlineLvl w:val="6"/>
    </w:pPr>
    <w:rPr>
      <w:rFonts w:asciiTheme="majorHAnsi" w:eastAsiaTheme="majorEastAsia" w:hAnsiTheme="majorHAnsi" w:cstheme="majorBidi"/>
      <w:i/>
      <w:iCs/>
    </w:rPr>
  </w:style>
  <w:style w:type="paragraph" w:styleId="Titolo8">
    <w:name w:val="heading 8"/>
    <w:basedOn w:val="Normale"/>
    <w:next w:val="Normale"/>
    <w:link w:val="Titolo8Carattere"/>
    <w:semiHidden/>
    <w:unhideWhenUsed/>
    <w:qFormat/>
    <w:pPr>
      <w:keepNext/>
      <w:keepLines/>
      <w:spacing w:before="200"/>
      <w:outlineLvl w:val="7"/>
    </w:pPr>
    <w:rPr>
      <w:rFonts w:asciiTheme="majorHAnsi" w:eastAsiaTheme="majorEastAsia" w:hAnsiTheme="majorHAnsi" w:cstheme="majorBidi"/>
      <w:szCs w:val="20"/>
    </w:rPr>
  </w:style>
  <w:style w:type="paragraph" w:styleId="Titolo9">
    <w:name w:val="heading 9"/>
    <w:basedOn w:val="Normale"/>
    <w:next w:val="Normale"/>
    <w:link w:val="Titolo9Carattere"/>
    <w:semiHidden/>
    <w:unhideWhenUsed/>
    <w:qFormat/>
    <w:pPr>
      <w:keepNext/>
      <w:keepLines/>
      <w:spacing w:before="200"/>
      <w:outlineLvl w:val="8"/>
    </w:pPr>
    <w:rPr>
      <w:rFonts w:asciiTheme="majorHAnsi" w:eastAsiaTheme="majorEastAsia" w:hAnsiTheme="majorHAnsi" w:cstheme="majorBidi"/>
      <w:i/>
      <w:i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spacing w:after="200"/>
      <w:ind w:right="144"/>
      <w:jc w:val="right"/>
    </w:pPr>
    <w:rPr>
      <w:color w:val="4B5A60" w:themeColor="text2"/>
      <w:szCs w:val="24"/>
    </w:rPr>
  </w:style>
  <w:style w:type="character" w:customStyle="1" w:styleId="IntestazioneCarattere">
    <w:name w:val="Intestazione Carattere"/>
    <w:basedOn w:val="Carpredefinitoparagrafo"/>
    <w:link w:val="Intestazione"/>
    <w:rPr>
      <w:color w:val="4B5A60" w:themeColor="text2"/>
      <w:sz w:val="20"/>
      <w:szCs w:val="24"/>
    </w:rPr>
  </w:style>
  <w:style w:type="paragraph" w:styleId="Pidipagina">
    <w:name w:val="footer"/>
    <w:basedOn w:val="Normale"/>
    <w:link w:val="PidipaginaCarattere"/>
    <w:pPr>
      <w:tabs>
        <w:tab w:val="center" w:pos="4680"/>
        <w:tab w:val="right" w:pos="9360"/>
      </w:tabs>
      <w:spacing w:before="300"/>
      <w:jc w:val="right"/>
    </w:pPr>
    <w:rPr>
      <w:color w:val="7C8F97" w:themeColor="accent1"/>
      <w:szCs w:val="16"/>
    </w:rPr>
  </w:style>
  <w:style w:type="character" w:customStyle="1" w:styleId="PidipaginaCarattere">
    <w:name w:val="Piè di pagina Carattere"/>
    <w:basedOn w:val="Carpredefinitoparagrafo"/>
    <w:link w:val="Pidipagina"/>
    <w:rPr>
      <w:color w:val="7C8F97" w:themeColor="accent1"/>
      <w:sz w:val="20"/>
      <w:szCs w:val="16"/>
    </w:rPr>
  </w:style>
  <w:style w:type="paragraph" w:customStyle="1" w:styleId="Header-Left">
    <w:name w:val="Header-Left"/>
    <w:basedOn w:val="Normale"/>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e"/>
    <w:pPr>
      <w:spacing w:before="80" w:after="80" w:line="220" w:lineRule="atLeast"/>
      <w:ind w:left="216" w:right="216"/>
    </w:pPr>
    <w:rPr>
      <w:color w:val="4B5A60" w:themeColor="text2"/>
      <w:sz w:val="16"/>
    </w:rPr>
  </w:style>
  <w:style w:type="paragraph" w:customStyle="1" w:styleId="DateandRecipient">
    <w:name w:val="Date and Recipient"/>
    <w:basedOn w:val="Normale"/>
    <w:pPr>
      <w:spacing w:before="600"/>
    </w:pPr>
  </w:style>
  <w:style w:type="paragraph" w:styleId="Corpotesto">
    <w:name w:val="Body Text"/>
    <w:basedOn w:val="Normale"/>
    <w:link w:val="CorpotestoCarattere"/>
    <w:pPr>
      <w:spacing w:before="200"/>
    </w:pPr>
    <w:rPr>
      <w:szCs w:val="20"/>
    </w:rPr>
  </w:style>
  <w:style w:type="character" w:customStyle="1" w:styleId="CorpotestoCarattere">
    <w:name w:val="Corpo testo Carattere"/>
    <w:basedOn w:val="Carpredefinitoparagrafo"/>
    <w:link w:val="Corpotesto"/>
    <w:rPr>
      <w:color w:val="404040" w:themeColor="text1" w:themeTint="BF"/>
      <w:sz w:val="20"/>
      <w:szCs w:val="20"/>
    </w:rPr>
  </w:style>
  <w:style w:type="paragraph" w:styleId="Firma">
    <w:name w:val="Signature"/>
    <w:basedOn w:val="Normale"/>
    <w:link w:val="FirmaCarattere"/>
    <w:pPr>
      <w:spacing w:before="720"/>
    </w:pPr>
  </w:style>
  <w:style w:type="character" w:customStyle="1" w:styleId="FirmaCarattere">
    <w:name w:val="Firma Carattere"/>
    <w:basedOn w:val="Carpredefinitoparagrafo"/>
    <w:link w:val="Firma"/>
    <w:rPr>
      <w:color w:val="404040" w:themeColor="text1" w:themeTint="BF"/>
      <w:sz w:val="20"/>
    </w:rPr>
  </w:style>
  <w:style w:type="table" w:customStyle="1" w:styleId="OutsideTable-Header">
    <w:name w:val="Outside Table - Header"/>
    <w:basedOn w:val="Tabellanormale"/>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e"/>
    <w:pPr>
      <w:spacing w:line="14" w:lineRule="exact"/>
    </w:pPr>
    <w:rPr>
      <w:sz w:val="2"/>
    </w:rPr>
  </w:style>
  <w:style w:type="table" w:customStyle="1" w:styleId="CenterTable-Header">
    <w:name w:val="Center Table - Header"/>
    <w:basedOn w:val="Tabellanormale"/>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ellanormale"/>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Testofumetto">
    <w:name w:val="Balloon Text"/>
    <w:basedOn w:val="Normale"/>
    <w:link w:val="TestofumettoCarattere"/>
    <w:semiHidden/>
    <w:unhideWhenUsed/>
    <w:rPr>
      <w:rFonts w:ascii="Tahoma" w:hAnsi="Tahoma" w:cs="Tahoma"/>
      <w:sz w:val="16"/>
      <w:szCs w:val="16"/>
    </w:rPr>
  </w:style>
  <w:style w:type="character" w:customStyle="1" w:styleId="TestofumettoCarattere">
    <w:name w:val="Testo fumetto Carattere"/>
    <w:basedOn w:val="Carpredefinitoparagrafo"/>
    <w:link w:val="Testofumetto"/>
    <w:semiHidden/>
    <w:rPr>
      <w:rFonts w:ascii="Tahoma" w:hAnsi="Tahoma" w:cs="Tahoma"/>
      <w:color w:val="404040" w:themeColor="text1" w:themeTint="BF"/>
      <w:sz w:val="16"/>
      <w:szCs w:val="16"/>
    </w:rPr>
  </w:style>
  <w:style w:type="paragraph" w:styleId="Bibliografia">
    <w:name w:val="Bibliography"/>
    <w:basedOn w:val="Normale"/>
    <w:next w:val="Normale"/>
    <w:semiHidden/>
    <w:unhideWhenUsed/>
  </w:style>
  <w:style w:type="paragraph" w:styleId="Testodelblocco">
    <w:name w:val="Block Text"/>
    <w:basedOn w:val="Normale"/>
    <w:semiHidden/>
    <w:unhideWhenUsed/>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Corpodeltesto2">
    <w:name w:val="Body Text 2"/>
    <w:basedOn w:val="Normale"/>
    <w:link w:val="Corpodeltesto2Carattere"/>
    <w:semiHidden/>
    <w:unhideWhenUsed/>
    <w:pPr>
      <w:spacing w:after="120"/>
      <w:ind w:left="360"/>
    </w:pPr>
  </w:style>
  <w:style w:type="paragraph" w:styleId="Corpodeltesto3">
    <w:name w:val="Body Text 3"/>
    <w:basedOn w:val="Normale"/>
    <w:link w:val="Corpodeltesto3Carattere"/>
    <w:semiHidden/>
    <w:unhideWhenUsed/>
    <w:pPr>
      <w:spacing w:after="120"/>
    </w:pPr>
    <w:rPr>
      <w:sz w:val="16"/>
      <w:szCs w:val="16"/>
    </w:rPr>
  </w:style>
  <w:style w:type="character" w:customStyle="1" w:styleId="Corpodeltesto3Carattere">
    <w:name w:val="Corpo del testo 3 Carattere"/>
    <w:basedOn w:val="Carpredefinitoparagrafo"/>
    <w:link w:val="Corpodeltesto3"/>
    <w:semiHidden/>
    <w:rPr>
      <w:color w:val="404040" w:themeColor="text1" w:themeTint="BF"/>
      <w:sz w:val="16"/>
      <w:szCs w:val="16"/>
    </w:rPr>
  </w:style>
  <w:style w:type="paragraph" w:styleId="Primorientrocorpodeltesto">
    <w:name w:val="Body Text First Indent"/>
    <w:basedOn w:val="Corpotesto"/>
    <w:link w:val="PrimorientrocorpodeltestoCarattere"/>
    <w:semiHidden/>
    <w:unhideWhenUsed/>
    <w:pPr>
      <w:spacing w:before="0"/>
      <w:ind w:firstLine="360"/>
    </w:pPr>
    <w:rPr>
      <w:szCs w:val="22"/>
    </w:rPr>
  </w:style>
  <w:style w:type="character" w:customStyle="1" w:styleId="PrimorientrocorpodeltestoCarattere">
    <w:name w:val="Primo rientro corpo del testo Carattere"/>
    <w:basedOn w:val="CorpotestoCarattere"/>
    <w:link w:val="Primorientrocorpodeltesto"/>
    <w:semiHidden/>
    <w:rPr>
      <w:color w:val="404040" w:themeColor="text1" w:themeTint="BF"/>
      <w:sz w:val="20"/>
      <w:szCs w:val="20"/>
    </w:rPr>
  </w:style>
  <w:style w:type="character" w:customStyle="1" w:styleId="Corpodeltesto2Carattere">
    <w:name w:val="Corpo del testo 2 Carattere"/>
    <w:basedOn w:val="Carpredefinitoparagrafo"/>
    <w:link w:val="Corpodeltesto2"/>
    <w:semiHidden/>
    <w:rPr>
      <w:color w:val="404040" w:themeColor="text1" w:themeTint="BF"/>
      <w:sz w:val="20"/>
    </w:rPr>
  </w:style>
  <w:style w:type="paragraph" w:styleId="Primorientrocorpodeltesto2">
    <w:name w:val="Body Text First Indent 2"/>
    <w:basedOn w:val="Corpodeltesto2"/>
    <w:link w:val="Primorientrocorpodeltesto2Carattere"/>
    <w:semiHidden/>
    <w:unhideWhenUsed/>
    <w:pPr>
      <w:spacing w:after="0"/>
      <w:ind w:firstLine="360"/>
    </w:pPr>
  </w:style>
  <w:style w:type="character" w:customStyle="1" w:styleId="Primorientrocorpodeltesto2Carattere">
    <w:name w:val="Primo rientro corpo del testo 2 Carattere"/>
    <w:basedOn w:val="Corpodeltesto2Carattere"/>
    <w:link w:val="Primorientrocorpodeltesto2"/>
    <w:semiHidden/>
    <w:rPr>
      <w:color w:val="404040" w:themeColor="text1" w:themeTint="BF"/>
      <w:sz w:val="20"/>
    </w:rPr>
  </w:style>
  <w:style w:type="paragraph" w:styleId="Rientrocorpodeltesto2">
    <w:name w:val="Body Text Indent 2"/>
    <w:basedOn w:val="Normale"/>
    <w:link w:val="Rientrocorpodeltesto2Carattere"/>
    <w:semiHidden/>
    <w:unhideWhenUsed/>
    <w:pPr>
      <w:spacing w:after="120" w:line="480" w:lineRule="auto"/>
      <w:ind w:left="360"/>
    </w:pPr>
  </w:style>
  <w:style w:type="character" w:customStyle="1" w:styleId="Rientrocorpodeltesto2Carattere">
    <w:name w:val="Rientro corpo del testo 2 Carattere"/>
    <w:basedOn w:val="Carpredefinitoparagrafo"/>
    <w:link w:val="Rientrocorpodeltesto2"/>
    <w:semiHidden/>
    <w:rPr>
      <w:color w:val="404040" w:themeColor="text1" w:themeTint="BF"/>
      <w:sz w:val="20"/>
    </w:rPr>
  </w:style>
  <w:style w:type="paragraph" w:styleId="Rientrocorpodeltesto3">
    <w:name w:val="Body Text Indent 3"/>
    <w:basedOn w:val="Normale"/>
    <w:link w:val="Rientrocorpodeltesto3Carattere"/>
    <w:semiHidden/>
    <w:unhideWhenUsed/>
    <w:pPr>
      <w:spacing w:after="120"/>
      <w:ind w:left="360"/>
    </w:pPr>
    <w:rPr>
      <w:sz w:val="16"/>
      <w:szCs w:val="16"/>
    </w:rPr>
  </w:style>
  <w:style w:type="character" w:customStyle="1" w:styleId="Rientrocorpodeltesto3Carattere">
    <w:name w:val="Rientro corpo del testo 3 Carattere"/>
    <w:basedOn w:val="Carpredefinitoparagrafo"/>
    <w:link w:val="Rientrocorpodeltesto3"/>
    <w:semiHidden/>
    <w:rPr>
      <w:color w:val="404040" w:themeColor="text1" w:themeTint="BF"/>
      <w:sz w:val="16"/>
      <w:szCs w:val="16"/>
    </w:rPr>
  </w:style>
  <w:style w:type="paragraph" w:styleId="Didascalia">
    <w:name w:val="caption"/>
    <w:basedOn w:val="Normale"/>
    <w:next w:val="Normale"/>
    <w:semiHidden/>
    <w:unhideWhenUsed/>
    <w:qFormat/>
    <w:pPr>
      <w:spacing w:after="200"/>
    </w:pPr>
    <w:rPr>
      <w:b/>
      <w:bCs/>
      <w:color w:val="7C8F97" w:themeColor="accent1"/>
      <w:sz w:val="18"/>
      <w:szCs w:val="18"/>
    </w:rPr>
  </w:style>
  <w:style w:type="paragraph" w:styleId="Formuladichiusura">
    <w:name w:val="Closing"/>
    <w:basedOn w:val="Normale"/>
    <w:link w:val="FormuladichiusuraCarattere"/>
    <w:unhideWhenUsed/>
    <w:pPr>
      <w:spacing w:before="200"/>
    </w:pPr>
  </w:style>
  <w:style w:type="character" w:customStyle="1" w:styleId="FormuladichiusuraCarattere">
    <w:name w:val="Formula di chiusura Carattere"/>
    <w:basedOn w:val="Carpredefinitoparagrafo"/>
    <w:link w:val="Formuladichiusura"/>
    <w:rPr>
      <w:color w:val="404040" w:themeColor="text1" w:themeTint="BF"/>
      <w:sz w:val="20"/>
    </w:rPr>
  </w:style>
  <w:style w:type="paragraph" w:styleId="Testocommento">
    <w:name w:val="annotation text"/>
    <w:basedOn w:val="Normale"/>
    <w:link w:val="TestocommentoCarattere"/>
    <w:semiHidden/>
    <w:unhideWhenUsed/>
    <w:rPr>
      <w:szCs w:val="20"/>
    </w:rPr>
  </w:style>
  <w:style w:type="character" w:customStyle="1" w:styleId="TestocommentoCarattere">
    <w:name w:val="Testo commento Carattere"/>
    <w:basedOn w:val="Carpredefinitoparagrafo"/>
    <w:link w:val="Testocommento"/>
    <w:semiHidden/>
    <w:rPr>
      <w:color w:val="404040" w:themeColor="text1" w:themeTint="BF"/>
      <w:sz w:val="20"/>
      <w:szCs w:val="20"/>
    </w:rPr>
  </w:style>
  <w:style w:type="paragraph" w:styleId="Soggettocommento">
    <w:name w:val="annotation subject"/>
    <w:basedOn w:val="Testocommento"/>
    <w:next w:val="Testocommento"/>
    <w:link w:val="SoggettocommentoCarattere"/>
    <w:semiHidden/>
    <w:unhideWhenUsed/>
    <w:rPr>
      <w:b/>
      <w:bCs/>
    </w:rPr>
  </w:style>
  <w:style w:type="character" w:customStyle="1" w:styleId="SoggettocommentoCarattere">
    <w:name w:val="Soggetto commento Carattere"/>
    <w:basedOn w:val="TestocommentoCarattere"/>
    <w:link w:val="Soggettocommento"/>
    <w:semiHidden/>
    <w:rPr>
      <w:b/>
      <w:bCs/>
      <w:color w:val="404040" w:themeColor="text1" w:themeTint="BF"/>
      <w:sz w:val="20"/>
      <w:szCs w:val="20"/>
    </w:rPr>
  </w:style>
  <w:style w:type="paragraph" w:styleId="Data">
    <w:name w:val="Date"/>
    <w:basedOn w:val="Normale"/>
    <w:next w:val="Normale"/>
    <w:link w:val="DataCarattere"/>
    <w:semiHidden/>
    <w:unhideWhenUsed/>
  </w:style>
  <w:style w:type="character" w:customStyle="1" w:styleId="DataCarattere">
    <w:name w:val="Data Carattere"/>
    <w:basedOn w:val="Carpredefinitoparagrafo"/>
    <w:link w:val="Data"/>
    <w:semiHidden/>
    <w:rPr>
      <w:color w:val="404040" w:themeColor="text1" w:themeTint="BF"/>
      <w:sz w:val="20"/>
    </w:rPr>
  </w:style>
  <w:style w:type="paragraph" w:styleId="Mappadocumento">
    <w:name w:val="Document Map"/>
    <w:basedOn w:val="Normale"/>
    <w:link w:val="MappadocumentoCarattere"/>
    <w:semiHidden/>
    <w:unhideWhenUsed/>
    <w:rPr>
      <w:rFonts w:ascii="Tahoma" w:hAnsi="Tahoma" w:cs="Tahoma"/>
      <w:sz w:val="16"/>
      <w:szCs w:val="16"/>
    </w:rPr>
  </w:style>
  <w:style w:type="character" w:customStyle="1" w:styleId="MappadocumentoCarattere">
    <w:name w:val="Mappa documento Carattere"/>
    <w:basedOn w:val="Carpredefinitoparagrafo"/>
    <w:link w:val="Mappadocumento"/>
    <w:semiHidden/>
    <w:rPr>
      <w:rFonts w:ascii="Tahoma" w:hAnsi="Tahoma" w:cs="Tahoma"/>
      <w:color w:val="404040" w:themeColor="text1" w:themeTint="BF"/>
      <w:sz w:val="16"/>
      <w:szCs w:val="16"/>
    </w:rPr>
  </w:style>
  <w:style w:type="paragraph" w:styleId="Firmadipostaelettronica">
    <w:name w:val="E-mail Signature"/>
    <w:basedOn w:val="Normale"/>
    <w:link w:val="FirmadipostaelettronicaCarattere"/>
    <w:semiHidden/>
    <w:unhideWhenUsed/>
  </w:style>
  <w:style w:type="character" w:customStyle="1" w:styleId="FirmadipostaelettronicaCarattere">
    <w:name w:val="Firma di posta elettronica Carattere"/>
    <w:basedOn w:val="Carpredefinitoparagrafo"/>
    <w:link w:val="Firmadipostaelettronica"/>
    <w:semiHidden/>
    <w:rPr>
      <w:color w:val="404040" w:themeColor="text1" w:themeTint="BF"/>
      <w:sz w:val="20"/>
    </w:rPr>
  </w:style>
  <w:style w:type="paragraph" w:styleId="Testonotadichiusura">
    <w:name w:val="endnote text"/>
    <w:basedOn w:val="Normale"/>
    <w:link w:val="TestonotadichiusuraCarattere"/>
    <w:semiHidden/>
    <w:unhideWhenUsed/>
    <w:rPr>
      <w:szCs w:val="20"/>
    </w:rPr>
  </w:style>
  <w:style w:type="character" w:customStyle="1" w:styleId="TestonotadichiusuraCarattere">
    <w:name w:val="Testo nota di chiusura Carattere"/>
    <w:basedOn w:val="Carpredefinitoparagrafo"/>
    <w:link w:val="Testonotadichiusura"/>
    <w:semiHidden/>
    <w:rPr>
      <w:color w:val="404040" w:themeColor="text1" w:themeTint="BF"/>
      <w:sz w:val="20"/>
      <w:szCs w:val="20"/>
    </w:rPr>
  </w:style>
  <w:style w:type="paragraph" w:styleId="Indirizzodestinatario">
    <w:name w:val="envelope address"/>
    <w:basedOn w:val="Normale"/>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Indirizzomittente">
    <w:name w:val="envelope return"/>
    <w:basedOn w:val="Normale"/>
    <w:semiHidden/>
    <w:unhideWhenUsed/>
    <w:rPr>
      <w:rFonts w:asciiTheme="majorHAnsi" w:eastAsiaTheme="majorEastAsia" w:hAnsiTheme="majorHAnsi" w:cstheme="majorBidi"/>
      <w:szCs w:val="20"/>
    </w:rPr>
  </w:style>
  <w:style w:type="paragraph" w:styleId="Testonotaapidipagina">
    <w:name w:val="footnote text"/>
    <w:basedOn w:val="Normale"/>
    <w:link w:val="TestonotaapidipaginaCarattere"/>
    <w:semiHidden/>
    <w:unhideWhenUsed/>
    <w:rPr>
      <w:szCs w:val="20"/>
    </w:rPr>
  </w:style>
  <w:style w:type="character" w:customStyle="1" w:styleId="TestonotaapidipaginaCarattere">
    <w:name w:val="Testo nota a piè di pagina Carattere"/>
    <w:basedOn w:val="Carpredefinitoparagrafo"/>
    <w:link w:val="Testonotaapidipagina"/>
    <w:semiHidden/>
    <w:rPr>
      <w:color w:val="404040" w:themeColor="text1" w:themeTint="BF"/>
      <w:sz w:val="20"/>
      <w:szCs w:val="20"/>
    </w:rPr>
  </w:style>
  <w:style w:type="character" w:customStyle="1" w:styleId="Titolo1Carattere">
    <w:name w:val="Titolo 1 Carattere"/>
    <w:basedOn w:val="Carpredefinitoparagrafo"/>
    <w:link w:val="Titolo1"/>
    <w:rPr>
      <w:rFonts w:asciiTheme="majorHAnsi" w:eastAsiaTheme="majorEastAsia" w:hAnsiTheme="majorHAnsi" w:cstheme="majorBidi"/>
      <w:b/>
      <w:bCs/>
      <w:color w:val="5B6B72" w:themeColor="accent1" w:themeShade="BF"/>
      <w:sz w:val="28"/>
      <w:szCs w:val="28"/>
    </w:rPr>
  </w:style>
  <w:style w:type="character" w:customStyle="1" w:styleId="Titolo2Carattere">
    <w:name w:val="Titolo 2 Carattere"/>
    <w:basedOn w:val="Carpredefinitoparagrafo"/>
    <w:link w:val="Titolo2"/>
    <w:semiHidden/>
    <w:rPr>
      <w:rFonts w:asciiTheme="majorHAnsi" w:eastAsiaTheme="majorEastAsia" w:hAnsiTheme="majorHAnsi" w:cstheme="majorBidi"/>
      <w:b/>
      <w:bCs/>
      <w:color w:val="7C8F97" w:themeColor="accent1"/>
      <w:sz w:val="26"/>
      <w:szCs w:val="26"/>
    </w:rPr>
  </w:style>
  <w:style w:type="character" w:customStyle="1" w:styleId="Titolo3Carattere">
    <w:name w:val="Titolo 3 Carattere"/>
    <w:basedOn w:val="Carpredefinitoparagrafo"/>
    <w:link w:val="Titolo3"/>
    <w:semiHidden/>
    <w:rPr>
      <w:rFonts w:asciiTheme="majorHAnsi" w:eastAsiaTheme="majorEastAsia" w:hAnsiTheme="majorHAnsi" w:cstheme="majorBidi"/>
      <w:b/>
      <w:bCs/>
      <w:color w:val="7C8F97" w:themeColor="accent1"/>
      <w:sz w:val="20"/>
    </w:rPr>
  </w:style>
  <w:style w:type="character" w:customStyle="1" w:styleId="Titolo4Carattere">
    <w:name w:val="Titolo 4 Carattere"/>
    <w:basedOn w:val="Carpredefinitoparagrafo"/>
    <w:link w:val="Titolo4"/>
    <w:semiHidden/>
    <w:rPr>
      <w:rFonts w:asciiTheme="majorHAnsi" w:eastAsiaTheme="majorEastAsia" w:hAnsiTheme="majorHAnsi" w:cstheme="majorBidi"/>
      <w:b/>
      <w:bCs/>
      <w:i/>
      <w:iCs/>
      <w:color w:val="7C8F97" w:themeColor="accent1"/>
      <w:sz w:val="20"/>
    </w:rPr>
  </w:style>
  <w:style w:type="character" w:customStyle="1" w:styleId="Titolo5Carattere">
    <w:name w:val="Titolo 5 Carattere"/>
    <w:basedOn w:val="Carpredefinitoparagrafo"/>
    <w:link w:val="Titolo5"/>
    <w:semiHidden/>
    <w:rPr>
      <w:rFonts w:asciiTheme="majorHAnsi" w:eastAsiaTheme="majorEastAsia" w:hAnsiTheme="majorHAnsi" w:cstheme="majorBidi"/>
      <w:color w:val="3C474C" w:themeColor="accent1" w:themeShade="7F"/>
      <w:sz w:val="20"/>
    </w:rPr>
  </w:style>
  <w:style w:type="character" w:customStyle="1" w:styleId="Titolo6Carattere">
    <w:name w:val="Titolo 6 Carattere"/>
    <w:basedOn w:val="Carpredefinitoparagrafo"/>
    <w:link w:val="Titolo6"/>
    <w:semiHidden/>
    <w:rPr>
      <w:rFonts w:asciiTheme="majorHAnsi" w:eastAsiaTheme="majorEastAsia" w:hAnsiTheme="majorHAnsi" w:cstheme="majorBidi"/>
      <w:i/>
      <w:iCs/>
      <w:color w:val="3C474C" w:themeColor="accent1" w:themeShade="7F"/>
      <w:sz w:val="20"/>
    </w:rPr>
  </w:style>
  <w:style w:type="character" w:customStyle="1" w:styleId="Titolo7Carattere">
    <w:name w:val="Titolo 7 Carattere"/>
    <w:basedOn w:val="Carpredefinitoparagrafo"/>
    <w:link w:val="Titolo7"/>
    <w:semiHidden/>
    <w:rPr>
      <w:rFonts w:asciiTheme="majorHAnsi" w:eastAsiaTheme="majorEastAsia" w:hAnsiTheme="majorHAnsi" w:cstheme="majorBidi"/>
      <w:i/>
      <w:iCs/>
      <w:color w:val="404040" w:themeColor="text1" w:themeTint="BF"/>
      <w:sz w:val="20"/>
    </w:rPr>
  </w:style>
  <w:style w:type="character" w:customStyle="1" w:styleId="Titolo8Carattere">
    <w:name w:val="Titolo 8 Carattere"/>
    <w:basedOn w:val="Carpredefinitoparagrafo"/>
    <w:link w:val="Titolo8"/>
    <w:semiHidden/>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semiHidden/>
    <w:rPr>
      <w:rFonts w:asciiTheme="majorHAnsi" w:eastAsiaTheme="majorEastAsia" w:hAnsiTheme="majorHAnsi" w:cstheme="majorBidi"/>
      <w:i/>
      <w:iCs/>
      <w:color w:val="404040" w:themeColor="text1" w:themeTint="BF"/>
      <w:sz w:val="20"/>
      <w:szCs w:val="20"/>
    </w:rPr>
  </w:style>
  <w:style w:type="paragraph" w:styleId="IndirizzoHTML">
    <w:name w:val="HTML Address"/>
    <w:basedOn w:val="Normale"/>
    <w:link w:val="IndirizzoHTMLCarattere"/>
    <w:semiHidden/>
    <w:unhideWhenUsed/>
    <w:rPr>
      <w:i/>
      <w:iCs/>
    </w:rPr>
  </w:style>
  <w:style w:type="character" w:customStyle="1" w:styleId="IndirizzoHTMLCarattere">
    <w:name w:val="Indirizzo HTML Carattere"/>
    <w:basedOn w:val="Carpredefinitoparagrafo"/>
    <w:link w:val="IndirizzoHTML"/>
    <w:semiHidden/>
    <w:rPr>
      <w:i/>
      <w:iCs/>
      <w:color w:val="404040" w:themeColor="text1" w:themeTint="BF"/>
      <w:sz w:val="20"/>
    </w:rPr>
  </w:style>
  <w:style w:type="paragraph" w:styleId="PreformattatoHTML">
    <w:name w:val="HTML Preformatted"/>
    <w:basedOn w:val="Normale"/>
    <w:link w:val="PreformattatoHTMLCarattere"/>
    <w:semiHidden/>
    <w:unhideWhenUsed/>
    <w:rPr>
      <w:rFonts w:ascii="Consolas" w:hAnsi="Consolas"/>
      <w:szCs w:val="20"/>
    </w:rPr>
  </w:style>
  <w:style w:type="character" w:customStyle="1" w:styleId="PreformattatoHTMLCarattere">
    <w:name w:val="Preformattato HTML Carattere"/>
    <w:basedOn w:val="Carpredefinitoparagrafo"/>
    <w:link w:val="PreformattatoHTML"/>
    <w:semiHidden/>
    <w:rPr>
      <w:rFonts w:ascii="Consolas" w:hAnsi="Consolas"/>
      <w:color w:val="404040" w:themeColor="text1" w:themeTint="BF"/>
      <w:sz w:val="20"/>
      <w:szCs w:val="20"/>
    </w:rPr>
  </w:style>
  <w:style w:type="paragraph" w:styleId="Indice1">
    <w:name w:val="index 1"/>
    <w:basedOn w:val="Normale"/>
    <w:next w:val="Normale"/>
    <w:autoRedefine/>
    <w:semiHidden/>
    <w:unhideWhenUsed/>
    <w:pPr>
      <w:ind w:left="200" w:hanging="200"/>
    </w:pPr>
  </w:style>
  <w:style w:type="paragraph" w:styleId="Indice2">
    <w:name w:val="index 2"/>
    <w:basedOn w:val="Normale"/>
    <w:next w:val="Normale"/>
    <w:autoRedefine/>
    <w:semiHidden/>
    <w:unhideWhenUsed/>
    <w:pPr>
      <w:ind w:left="400" w:hanging="200"/>
    </w:pPr>
  </w:style>
  <w:style w:type="paragraph" w:styleId="Indice3">
    <w:name w:val="index 3"/>
    <w:basedOn w:val="Normale"/>
    <w:next w:val="Normale"/>
    <w:autoRedefine/>
    <w:semiHidden/>
    <w:unhideWhenUsed/>
    <w:pPr>
      <w:ind w:left="600" w:hanging="200"/>
    </w:pPr>
  </w:style>
  <w:style w:type="paragraph" w:styleId="Indice4">
    <w:name w:val="index 4"/>
    <w:basedOn w:val="Normale"/>
    <w:next w:val="Normale"/>
    <w:autoRedefine/>
    <w:semiHidden/>
    <w:unhideWhenUsed/>
    <w:pPr>
      <w:ind w:left="800" w:hanging="200"/>
    </w:pPr>
  </w:style>
  <w:style w:type="paragraph" w:styleId="Indice5">
    <w:name w:val="index 5"/>
    <w:basedOn w:val="Normale"/>
    <w:next w:val="Normale"/>
    <w:autoRedefine/>
    <w:semiHidden/>
    <w:unhideWhenUsed/>
    <w:pPr>
      <w:ind w:left="1000" w:hanging="200"/>
    </w:pPr>
  </w:style>
  <w:style w:type="paragraph" w:styleId="Indice6">
    <w:name w:val="index 6"/>
    <w:basedOn w:val="Normale"/>
    <w:next w:val="Normale"/>
    <w:autoRedefine/>
    <w:semiHidden/>
    <w:unhideWhenUsed/>
    <w:pPr>
      <w:ind w:left="1200" w:hanging="200"/>
    </w:pPr>
  </w:style>
  <w:style w:type="paragraph" w:styleId="Indice7">
    <w:name w:val="index 7"/>
    <w:basedOn w:val="Normale"/>
    <w:next w:val="Normale"/>
    <w:autoRedefine/>
    <w:semiHidden/>
    <w:unhideWhenUsed/>
    <w:pPr>
      <w:ind w:left="1400" w:hanging="200"/>
    </w:pPr>
  </w:style>
  <w:style w:type="paragraph" w:styleId="Indice8">
    <w:name w:val="index 8"/>
    <w:basedOn w:val="Normale"/>
    <w:next w:val="Normale"/>
    <w:autoRedefine/>
    <w:semiHidden/>
    <w:unhideWhenUsed/>
    <w:pPr>
      <w:ind w:left="1600" w:hanging="200"/>
    </w:pPr>
  </w:style>
  <w:style w:type="paragraph" w:styleId="Indice9">
    <w:name w:val="index 9"/>
    <w:basedOn w:val="Normale"/>
    <w:next w:val="Normale"/>
    <w:autoRedefine/>
    <w:semiHidden/>
    <w:unhideWhenUsed/>
    <w:pPr>
      <w:ind w:left="1800" w:hanging="200"/>
    </w:pPr>
  </w:style>
  <w:style w:type="paragraph" w:styleId="Titoloindice">
    <w:name w:val="index heading"/>
    <w:basedOn w:val="Normale"/>
    <w:next w:val="Indice1"/>
    <w:semiHidden/>
    <w:unhideWhenUsed/>
    <w:rPr>
      <w:rFonts w:asciiTheme="majorHAnsi" w:eastAsiaTheme="majorEastAsia" w:hAnsiTheme="majorHAnsi" w:cstheme="majorBidi"/>
      <w:b/>
      <w:bCs/>
    </w:rPr>
  </w:style>
  <w:style w:type="paragraph" w:styleId="Citazioneintensa">
    <w:name w:val="Intense Quote"/>
    <w:basedOn w:val="Normale"/>
    <w:next w:val="Normale"/>
    <w:link w:val="CitazioneintensaCarattere"/>
    <w:qFormat/>
    <w:pPr>
      <w:pBdr>
        <w:bottom w:val="single" w:sz="4" w:space="4" w:color="7C8F97" w:themeColor="accent1"/>
      </w:pBdr>
      <w:spacing w:before="200" w:after="280"/>
      <w:ind w:left="936" w:right="936"/>
    </w:pPr>
    <w:rPr>
      <w:b/>
      <w:bCs/>
      <w:i/>
      <w:iCs/>
      <w:color w:val="7C8F97" w:themeColor="accent1"/>
    </w:rPr>
  </w:style>
  <w:style w:type="character" w:customStyle="1" w:styleId="CitazioneintensaCarattere">
    <w:name w:val="Citazione intensa Carattere"/>
    <w:basedOn w:val="Carpredefinitoparagrafo"/>
    <w:link w:val="Citazioneintensa"/>
    <w:rPr>
      <w:b/>
      <w:bCs/>
      <w:i/>
      <w:iCs/>
      <w:color w:val="7C8F97" w:themeColor="accent1"/>
      <w:sz w:val="20"/>
    </w:rPr>
  </w:style>
  <w:style w:type="paragraph" w:styleId="Elenco">
    <w:name w:val="List"/>
    <w:basedOn w:val="Normale"/>
    <w:semiHidden/>
    <w:unhideWhenUsed/>
    <w:pPr>
      <w:ind w:left="360" w:hanging="360"/>
      <w:contextualSpacing/>
    </w:pPr>
  </w:style>
  <w:style w:type="paragraph" w:styleId="Elenco2">
    <w:name w:val="List 2"/>
    <w:basedOn w:val="Normale"/>
    <w:semiHidden/>
    <w:unhideWhenUsed/>
    <w:pPr>
      <w:ind w:left="720" w:hanging="360"/>
      <w:contextualSpacing/>
    </w:pPr>
  </w:style>
  <w:style w:type="paragraph" w:styleId="Elenco3">
    <w:name w:val="List 3"/>
    <w:basedOn w:val="Normale"/>
    <w:semiHidden/>
    <w:unhideWhenUsed/>
    <w:pPr>
      <w:ind w:left="1080" w:hanging="360"/>
      <w:contextualSpacing/>
    </w:pPr>
  </w:style>
  <w:style w:type="paragraph" w:styleId="Elenco4">
    <w:name w:val="List 4"/>
    <w:basedOn w:val="Normale"/>
    <w:semiHidden/>
    <w:unhideWhenUsed/>
    <w:pPr>
      <w:ind w:left="1440" w:hanging="360"/>
      <w:contextualSpacing/>
    </w:pPr>
  </w:style>
  <w:style w:type="paragraph" w:styleId="Elenco5">
    <w:name w:val="List 5"/>
    <w:basedOn w:val="Normale"/>
    <w:semiHidden/>
    <w:unhideWhenUsed/>
    <w:pPr>
      <w:ind w:left="1800" w:hanging="360"/>
      <w:contextualSpacing/>
    </w:pPr>
  </w:style>
  <w:style w:type="paragraph" w:styleId="Puntoelenco">
    <w:name w:val="List Bullet"/>
    <w:basedOn w:val="Normale"/>
    <w:semiHidden/>
    <w:unhideWhenUsed/>
    <w:pPr>
      <w:numPr>
        <w:numId w:val="1"/>
      </w:numPr>
      <w:contextualSpacing/>
    </w:pPr>
  </w:style>
  <w:style w:type="paragraph" w:styleId="Puntoelenco2">
    <w:name w:val="List Bullet 2"/>
    <w:basedOn w:val="Normale"/>
    <w:semiHidden/>
    <w:unhideWhenUsed/>
    <w:pPr>
      <w:numPr>
        <w:numId w:val="2"/>
      </w:numPr>
      <w:contextualSpacing/>
    </w:pPr>
  </w:style>
  <w:style w:type="paragraph" w:styleId="Puntoelenco3">
    <w:name w:val="List Bullet 3"/>
    <w:basedOn w:val="Normale"/>
    <w:semiHidden/>
    <w:unhideWhenUsed/>
    <w:pPr>
      <w:numPr>
        <w:numId w:val="3"/>
      </w:numPr>
      <w:contextualSpacing/>
    </w:pPr>
  </w:style>
  <w:style w:type="paragraph" w:styleId="Puntoelenco4">
    <w:name w:val="List Bullet 4"/>
    <w:basedOn w:val="Normale"/>
    <w:semiHidden/>
    <w:unhideWhenUsed/>
    <w:pPr>
      <w:numPr>
        <w:numId w:val="4"/>
      </w:numPr>
      <w:contextualSpacing/>
    </w:pPr>
  </w:style>
  <w:style w:type="paragraph" w:styleId="Puntoelenco5">
    <w:name w:val="List Bullet 5"/>
    <w:basedOn w:val="Normale"/>
    <w:semiHidden/>
    <w:unhideWhenUsed/>
    <w:pPr>
      <w:numPr>
        <w:numId w:val="5"/>
      </w:numPr>
      <w:contextualSpacing/>
    </w:pPr>
  </w:style>
  <w:style w:type="paragraph" w:styleId="Elencocontinua">
    <w:name w:val="List Continue"/>
    <w:basedOn w:val="Normale"/>
    <w:semiHidden/>
    <w:unhideWhenUsed/>
    <w:pPr>
      <w:spacing w:after="120"/>
      <w:ind w:left="360"/>
      <w:contextualSpacing/>
    </w:pPr>
  </w:style>
  <w:style w:type="paragraph" w:styleId="Elencocontinua2">
    <w:name w:val="List Continue 2"/>
    <w:basedOn w:val="Normale"/>
    <w:semiHidden/>
    <w:unhideWhenUsed/>
    <w:pPr>
      <w:spacing w:after="120"/>
      <w:ind w:left="720"/>
      <w:contextualSpacing/>
    </w:pPr>
  </w:style>
  <w:style w:type="paragraph" w:styleId="Elencocontinua3">
    <w:name w:val="List Continue 3"/>
    <w:basedOn w:val="Normale"/>
    <w:semiHidden/>
    <w:unhideWhenUsed/>
    <w:pPr>
      <w:spacing w:after="120"/>
      <w:ind w:left="1080"/>
      <w:contextualSpacing/>
    </w:pPr>
  </w:style>
  <w:style w:type="paragraph" w:styleId="Elencocontinua4">
    <w:name w:val="List Continue 4"/>
    <w:basedOn w:val="Normale"/>
    <w:semiHidden/>
    <w:unhideWhenUsed/>
    <w:pPr>
      <w:spacing w:after="120"/>
      <w:ind w:left="1440"/>
      <w:contextualSpacing/>
    </w:pPr>
  </w:style>
  <w:style w:type="paragraph" w:styleId="Elencocontinua5">
    <w:name w:val="List Continue 5"/>
    <w:basedOn w:val="Normale"/>
    <w:semiHidden/>
    <w:unhideWhenUsed/>
    <w:pPr>
      <w:spacing w:after="120"/>
      <w:ind w:left="1800"/>
      <w:contextualSpacing/>
    </w:pPr>
  </w:style>
  <w:style w:type="paragraph" w:styleId="Numeroelenco">
    <w:name w:val="List Number"/>
    <w:basedOn w:val="Normale"/>
    <w:semiHidden/>
    <w:unhideWhenUsed/>
    <w:pPr>
      <w:numPr>
        <w:numId w:val="6"/>
      </w:numPr>
      <w:contextualSpacing/>
    </w:pPr>
  </w:style>
  <w:style w:type="paragraph" w:styleId="Numeroelenco2">
    <w:name w:val="List Number 2"/>
    <w:basedOn w:val="Normale"/>
    <w:semiHidden/>
    <w:unhideWhenUsed/>
    <w:pPr>
      <w:numPr>
        <w:numId w:val="7"/>
      </w:numPr>
      <w:contextualSpacing/>
    </w:pPr>
  </w:style>
  <w:style w:type="paragraph" w:styleId="Numeroelenco3">
    <w:name w:val="List Number 3"/>
    <w:basedOn w:val="Normale"/>
    <w:semiHidden/>
    <w:unhideWhenUsed/>
    <w:pPr>
      <w:numPr>
        <w:numId w:val="8"/>
      </w:numPr>
      <w:contextualSpacing/>
    </w:pPr>
  </w:style>
  <w:style w:type="paragraph" w:styleId="Numeroelenco4">
    <w:name w:val="List Number 4"/>
    <w:basedOn w:val="Normale"/>
    <w:semiHidden/>
    <w:unhideWhenUsed/>
    <w:pPr>
      <w:numPr>
        <w:numId w:val="9"/>
      </w:numPr>
      <w:contextualSpacing/>
    </w:pPr>
  </w:style>
  <w:style w:type="paragraph" w:styleId="Numeroelenco5">
    <w:name w:val="List Number 5"/>
    <w:basedOn w:val="Normale"/>
    <w:semiHidden/>
    <w:unhideWhenUsed/>
    <w:pPr>
      <w:numPr>
        <w:numId w:val="10"/>
      </w:numPr>
      <w:contextualSpacing/>
    </w:pPr>
  </w:style>
  <w:style w:type="paragraph" w:styleId="Paragrafoelenco">
    <w:name w:val="List Paragraph"/>
    <w:basedOn w:val="Normale"/>
    <w:qFormat/>
    <w:pPr>
      <w:ind w:left="720"/>
      <w:contextualSpacing/>
    </w:pPr>
  </w:style>
  <w:style w:type="paragraph" w:styleId="Testomacro">
    <w:name w:val="macro"/>
    <w:link w:val="TestomacroCarattere"/>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TestomacroCarattere">
    <w:name w:val="Testo macro Carattere"/>
    <w:basedOn w:val="Carpredefinitoparagrafo"/>
    <w:link w:val="Testomacro"/>
    <w:semiHidden/>
    <w:rPr>
      <w:rFonts w:ascii="Consolas" w:hAnsi="Consolas"/>
      <w:color w:val="404040" w:themeColor="text1" w:themeTint="BF"/>
      <w:sz w:val="20"/>
      <w:szCs w:val="20"/>
    </w:rPr>
  </w:style>
  <w:style w:type="paragraph" w:styleId="Intestazionemessaggio">
    <w:name w:val="Message Header"/>
    <w:basedOn w:val="Normale"/>
    <w:link w:val="IntestazionemessaggioCarattere"/>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semiHidden/>
    <w:rPr>
      <w:rFonts w:asciiTheme="majorHAnsi" w:eastAsiaTheme="majorEastAsia" w:hAnsiTheme="majorHAnsi" w:cstheme="majorBidi"/>
      <w:color w:val="404040" w:themeColor="text1" w:themeTint="BF"/>
      <w:sz w:val="24"/>
      <w:szCs w:val="24"/>
      <w:shd w:val="pct20" w:color="auto" w:fill="auto"/>
    </w:rPr>
  </w:style>
  <w:style w:type="paragraph" w:styleId="Nessunaspaziatura">
    <w:name w:val="No Spacing"/>
    <w:qFormat/>
    <w:rPr>
      <w:color w:val="404040" w:themeColor="text1" w:themeTint="BF"/>
      <w:sz w:val="20"/>
    </w:rPr>
  </w:style>
  <w:style w:type="paragraph" w:styleId="NormaleWeb">
    <w:name w:val="Normal (Web)"/>
    <w:basedOn w:val="Normale"/>
    <w:semiHidden/>
    <w:unhideWhenUsed/>
    <w:rPr>
      <w:rFonts w:ascii="Times New Roman" w:hAnsi="Times New Roman" w:cs="Times New Roman"/>
      <w:sz w:val="24"/>
      <w:szCs w:val="24"/>
    </w:rPr>
  </w:style>
  <w:style w:type="paragraph" w:styleId="Rientronormale">
    <w:name w:val="Normal Indent"/>
    <w:basedOn w:val="Normale"/>
    <w:semiHidden/>
    <w:unhideWhenUsed/>
    <w:pPr>
      <w:ind w:left="720"/>
    </w:pPr>
  </w:style>
  <w:style w:type="paragraph" w:styleId="Intestazionenota">
    <w:name w:val="Note Heading"/>
    <w:basedOn w:val="Normale"/>
    <w:next w:val="Normale"/>
    <w:link w:val="IntestazionenotaCarattere"/>
    <w:semiHidden/>
    <w:unhideWhenUsed/>
  </w:style>
  <w:style w:type="character" w:customStyle="1" w:styleId="IntestazionenotaCarattere">
    <w:name w:val="Intestazione nota Carattere"/>
    <w:basedOn w:val="Carpredefinitoparagrafo"/>
    <w:link w:val="Intestazionenota"/>
    <w:semiHidden/>
    <w:rPr>
      <w:color w:val="404040" w:themeColor="text1" w:themeTint="BF"/>
      <w:sz w:val="20"/>
    </w:rPr>
  </w:style>
  <w:style w:type="paragraph" w:styleId="Testonormale">
    <w:name w:val="Plain Text"/>
    <w:basedOn w:val="Normale"/>
    <w:link w:val="TestonormaleCarattere"/>
    <w:semiHidden/>
    <w:unhideWhenUsed/>
    <w:rPr>
      <w:rFonts w:ascii="Consolas" w:hAnsi="Consolas"/>
      <w:sz w:val="21"/>
      <w:szCs w:val="21"/>
    </w:rPr>
  </w:style>
  <w:style w:type="character" w:customStyle="1" w:styleId="TestonormaleCarattere">
    <w:name w:val="Testo normale Carattere"/>
    <w:basedOn w:val="Carpredefinitoparagrafo"/>
    <w:link w:val="Testonormale"/>
    <w:semiHidden/>
    <w:rPr>
      <w:rFonts w:ascii="Consolas" w:hAnsi="Consolas"/>
      <w:color w:val="404040" w:themeColor="text1" w:themeTint="BF"/>
      <w:sz w:val="21"/>
      <w:szCs w:val="21"/>
    </w:rPr>
  </w:style>
  <w:style w:type="paragraph" w:styleId="Citazione">
    <w:name w:val="Quote"/>
    <w:basedOn w:val="Normale"/>
    <w:next w:val="Normale"/>
    <w:link w:val="CitazioneCarattere"/>
    <w:qFormat/>
    <w:rPr>
      <w:i/>
      <w:iCs/>
      <w:color w:val="000000" w:themeColor="text1"/>
    </w:rPr>
  </w:style>
  <w:style w:type="character" w:customStyle="1" w:styleId="CitazioneCarattere">
    <w:name w:val="Citazione Carattere"/>
    <w:basedOn w:val="Carpredefinitoparagrafo"/>
    <w:link w:val="Citazione"/>
    <w:rPr>
      <w:i/>
      <w:iCs/>
      <w:color w:val="000000" w:themeColor="text1"/>
      <w:sz w:val="20"/>
    </w:rPr>
  </w:style>
  <w:style w:type="paragraph" w:styleId="Formuladiapertura">
    <w:name w:val="Salutation"/>
    <w:basedOn w:val="Normale"/>
    <w:next w:val="Normale"/>
    <w:link w:val="FormuladiaperturaCarattere"/>
    <w:semiHidden/>
    <w:unhideWhenUsed/>
  </w:style>
  <w:style w:type="character" w:customStyle="1" w:styleId="FormuladiaperturaCarattere">
    <w:name w:val="Formula di apertura Carattere"/>
    <w:basedOn w:val="Carpredefinitoparagrafo"/>
    <w:link w:val="Formuladiapertura"/>
    <w:semiHidden/>
    <w:rPr>
      <w:color w:val="404040" w:themeColor="text1" w:themeTint="BF"/>
      <w:sz w:val="20"/>
    </w:rPr>
  </w:style>
  <w:style w:type="paragraph" w:styleId="Sottotitolo">
    <w:name w:val="Subtitle"/>
    <w:basedOn w:val="Normale"/>
    <w:next w:val="Normale"/>
    <w:link w:val="SottotitoloCarattere"/>
    <w:qFormat/>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ottotitoloCarattere">
    <w:name w:val="Sottotitolo Carattere"/>
    <w:basedOn w:val="Carpredefinitoparagrafo"/>
    <w:link w:val="Sottotitolo"/>
    <w:rPr>
      <w:rFonts w:asciiTheme="majorHAnsi" w:eastAsiaTheme="majorEastAsia" w:hAnsiTheme="majorHAnsi" w:cstheme="majorBidi"/>
      <w:i/>
      <w:iCs/>
      <w:color w:val="7C8F97" w:themeColor="accent1"/>
      <w:spacing w:val="15"/>
      <w:sz w:val="24"/>
      <w:szCs w:val="24"/>
    </w:rPr>
  </w:style>
  <w:style w:type="paragraph" w:styleId="Indicefonti">
    <w:name w:val="table of authorities"/>
    <w:basedOn w:val="Normale"/>
    <w:next w:val="Normale"/>
    <w:semiHidden/>
    <w:unhideWhenUsed/>
    <w:pPr>
      <w:ind w:left="200" w:hanging="200"/>
    </w:pPr>
  </w:style>
  <w:style w:type="paragraph" w:styleId="Indicedellefigure">
    <w:name w:val="table of figures"/>
    <w:basedOn w:val="Normale"/>
    <w:next w:val="Normale"/>
    <w:semiHidden/>
    <w:unhideWhenUsed/>
  </w:style>
  <w:style w:type="paragraph" w:styleId="Titolo">
    <w:name w:val="Title"/>
    <w:basedOn w:val="Normale"/>
    <w:next w:val="Normale"/>
    <w:link w:val="TitoloCarattere"/>
    <w:qFormat/>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oloCarattere">
    <w:name w:val="Titolo Carattere"/>
    <w:basedOn w:val="Carpredefinitoparagrafo"/>
    <w:link w:val="Titolo"/>
    <w:rPr>
      <w:rFonts w:asciiTheme="majorHAnsi" w:eastAsiaTheme="majorEastAsia" w:hAnsiTheme="majorHAnsi" w:cstheme="majorBidi"/>
      <w:color w:val="384347" w:themeColor="text2" w:themeShade="BF"/>
      <w:spacing w:val="5"/>
      <w:kern w:val="28"/>
      <w:sz w:val="52"/>
      <w:szCs w:val="52"/>
    </w:rPr>
  </w:style>
  <w:style w:type="paragraph" w:styleId="Titoloindicefonti">
    <w:name w:val="toa heading"/>
    <w:basedOn w:val="Normale"/>
    <w:next w:val="Normale"/>
    <w:semiHidden/>
    <w:unhideWhenUsed/>
    <w:pPr>
      <w:spacing w:before="120"/>
    </w:pPr>
    <w:rPr>
      <w:rFonts w:asciiTheme="majorHAnsi" w:eastAsiaTheme="majorEastAsia" w:hAnsiTheme="majorHAnsi" w:cstheme="majorBidi"/>
      <w:b/>
      <w:bCs/>
      <w:sz w:val="24"/>
      <w:szCs w:val="24"/>
    </w:rPr>
  </w:style>
  <w:style w:type="paragraph" w:styleId="Sommario1">
    <w:name w:val="toc 1"/>
    <w:basedOn w:val="Normale"/>
    <w:next w:val="Normale"/>
    <w:autoRedefine/>
    <w:semiHidden/>
    <w:unhideWhenUsed/>
    <w:pPr>
      <w:spacing w:after="100"/>
    </w:pPr>
  </w:style>
  <w:style w:type="paragraph" w:styleId="Sommario2">
    <w:name w:val="toc 2"/>
    <w:basedOn w:val="Normale"/>
    <w:next w:val="Normale"/>
    <w:autoRedefine/>
    <w:semiHidden/>
    <w:unhideWhenUsed/>
    <w:pPr>
      <w:spacing w:after="100"/>
      <w:ind w:left="200"/>
    </w:pPr>
  </w:style>
  <w:style w:type="paragraph" w:styleId="Sommario3">
    <w:name w:val="toc 3"/>
    <w:basedOn w:val="Normale"/>
    <w:next w:val="Normale"/>
    <w:autoRedefine/>
    <w:semiHidden/>
    <w:unhideWhenUsed/>
    <w:pPr>
      <w:spacing w:after="100"/>
      <w:ind w:left="400"/>
    </w:pPr>
  </w:style>
  <w:style w:type="paragraph" w:styleId="Sommario4">
    <w:name w:val="toc 4"/>
    <w:basedOn w:val="Normale"/>
    <w:next w:val="Normale"/>
    <w:autoRedefine/>
    <w:semiHidden/>
    <w:unhideWhenUsed/>
    <w:pPr>
      <w:spacing w:after="100"/>
      <w:ind w:left="600"/>
    </w:pPr>
  </w:style>
  <w:style w:type="paragraph" w:styleId="Sommario5">
    <w:name w:val="toc 5"/>
    <w:basedOn w:val="Normale"/>
    <w:next w:val="Normale"/>
    <w:autoRedefine/>
    <w:semiHidden/>
    <w:unhideWhenUsed/>
    <w:pPr>
      <w:spacing w:after="100"/>
      <w:ind w:left="800"/>
    </w:pPr>
  </w:style>
  <w:style w:type="paragraph" w:styleId="Sommario6">
    <w:name w:val="toc 6"/>
    <w:basedOn w:val="Normale"/>
    <w:next w:val="Normale"/>
    <w:autoRedefine/>
    <w:semiHidden/>
    <w:unhideWhenUsed/>
    <w:pPr>
      <w:spacing w:after="100"/>
      <w:ind w:left="1000"/>
    </w:pPr>
  </w:style>
  <w:style w:type="paragraph" w:styleId="Sommario7">
    <w:name w:val="toc 7"/>
    <w:basedOn w:val="Normale"/>
    <w:next w:val="Normale"/>
    <w:autoRedefine/>
    <w:semiHidden/>
    <w:unhideWhenUsed/>
    <w:pPr>
      <w:spacing w:after="100"/>
      <w:ind w:left="1200"/>
    </w:pPr>
  </w:style>
  <w:style w:type="paragraph" w:styleId="Sommario8">
    <w:name w:val="toc 8"/>
    <w:basedOn w:val="Normale"/>
    <w:next w:val="Normale"/>
    <w:autoRedefine/>
    <w:semiHidden/>
    <w:unhideWhenUsed/>
    <w:pPr>
      <w:spacing w:after="100"/>
      <w:ind w:left="1400"/>
    </w:pPr>
  </w:style>
  <w:style w:type="paragraph" w:styleId="Sommario9">
    <w:name w:val="toc 9"/>
    <w:basedOn w:val="Normale"/>
    <w:next w:val="Normale"/>
    <w:autoRedefine/>
    <w:semiHidden/>
    <w:unhideWhenUsed/>
    <w:pPr>
      <w:spacing w:after="100"/>
      <w:ind w:left="1600"/>
    </w:pPr>
  </w:style>
  <w:style w:type="paragraph" w:styleId="Titolosommario">
    <w:name w:val="TOC Heading"/>
    <w:basedOn w:val="Titolo1"/>
    <w:next w:val="Normale"/>
    <w:semiHidden/>
    <w:unhideWhenUsed/>
    <w:qFormat/>
    <w:pPr>
      <w:outlineLvl w:val="9"/>
    </w:pPr>
  </w:style>
  <w:style w:type="character" w:styleId="Numeropagina">
    <w:name w:val="page number"/>
    <w:basedOn w:val="Carpredefinitoparagrafo"/>
    <w:uiPriority w:val="99"/>
    <w:semiHidden/>
    <w:unhideWhenUsed/>
    <w:rsid w:val="00E6658E"/>
  </w:style>
  <w:style w:type="character" w:styleId="Collegamentoipertestuale">
    <w:name w:val="Hyperlink"/>
    <w:basedOn w:val="Carpredefinitoparagrafo"/>
    <w:uiPriority w:val="99"/>
    <w:unhideWhenUsed/>
    <w:rsid w:val="008D0505"/>
    <w:rPr>
      <w:color w:val="524A82" w:themeColor="hyperlink"/>
      <w:u w:val="single"/>
    </w:rPr>
  </w:style>
  <w:style w:type="character" w:styleId="Menzionenonrisolta">
    <w:name w:val="Unresolved Mention"/>
    <w:basedOn w:val="Carpredefinitoparagrafo"/>
    <w:uiPriority w:val="99"/>
    <w:semiHidden/>
    <w:unhideWhenUsed/>
    <w:rsid w:val="008D0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dazionelaviosa.com/attivita/paesaggio-e-presenze-industrial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9EC16-EB80-4D28-93B1-CB28A025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336</Words>
  <Characters>1916</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Galmarini</dc:creator>
  <cp:keywords/>
  <dc:description/>
  <cp:lastModifiedBy>Daniela Salvestroni</cp:lastModifiedBy>
  <cp:revision>12</cp:revision>
  <cp:lastPrinted>2016-02-29T14:21:00Z</cp:lastPrinted>
  <dcterms:created xsi:type="dcterms:W3CDTF">2019-04-01T08:57:00Z</dcterms:created>
  <dcterms:modified xsi:type="dcterms:W3CDTF">2019-05-01T11:25:00Z</dcterms:modified>
  <cp:category/>
</cp:coreProperties>
</file>